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82" w:rsidRDefault="00D66282" w:rsidP="00D66282">
      <w:pPr>
        <w:pStyle w:val="ConsPlusNormal"/>
        <w:tabs>
          <w:tab w:val="left" w:pos="295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66282" w:rsidRDefault="00D66282" w:rsidP="00D66282">
      <w:pPr>
        <w:pStyle w:val="ConsPlusNormal"/>
        <w:tabs>
          <w:tab w:val="left" w:pos="29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«РАБОЧИЙ ПОСЕЛОК ЧЕГДОМЫН»</w:t>
      </w:r>
    </w:p>
    <w:p w:rsidR="00D66282" w:rsidRDefault="00D66282" w:rsidP="00D66282">
      <w:pPr>
        <w:pStyle w:val="ConsPlusNormal"/>
        <w:tabs>
          <w:tab w:val="left" w:pos="295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D66282" w:rsidRDefault="00D66282" w:rsidP="00D66282">
      <w:pPr>
        <w:pStyle w:val="ConsPlusNormal"/>
        <w:tabs>
          <w:tab w:val="left" w:pos="295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282" w:rsidRDefault="00D66282" w:rsidP="00D66282">
      <w:pPr>
        <w:pStyle w:val="ConsPlusNormal"/>
        <w:widowControl/>
        <w:tabs>
          <w:tab w:val="left" w:pos="2955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РЕШЕНИЕ</w:t>
      </w:r>
    </w:p>
    <w:p w:rsidR="00D66282" w:rsidRDefault="00D66282" w:rsidP="00D66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282" w:rsidRDefault="00D66282" w:rsidP="00D66282">
      <w:pPr>
        <w:spacing w:line="276" w:lineRule="auto"/>
        <w:jc w:val="both"/>
        <w:rPr>
          <w:sz w:val="28"/>
          <w:szCs w:val="28"/>
        </w:rPr>
      </w:pPr>
    </w:p>
    <w:p w:rsidR="009E50F2" w:rsidRPr="00D66282" w:rsidRDefault="00D66282" w:rsidP="00D662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10.06.2021 № </w:t>
      </w:r>
      <w:r>
        <w:rPr>
          <w:szCs w:val="28"/>
        </w:rPr>
        <w:t>256</w:t>
      </w:r>
    </w:p>
    <w:p w:rsidR="00DC6ACE" w:rsidRDefault="00DC6ACE" w:rsidP="009E50F2">
      <w:pPr>
        <w:jc w:val="both"/>
        <w:rPr>
          <w:sz w:val="28"/>
          <w:szCs w:val="28"/>
        </w:rPr>
      </w:pPr>
    </w:p>
    <w:p w:rsidR="00DC6ACE" w:rsidRDefault="00DC6ACE" w:rsidP="009E50F2">
      <w:pPr>
        <w:jc w:val="both"/>
        <w:rPr>
          <w:sz w:val="28"/>
          <w:szCs w:val="28"/>
        </w:rPr>
      </w:pPr>
    </w:p>
    <w:p w:rsidR="005A53AD" w:rsidRPr="00EB4A54" w:rsidRDefault="00533DE9" w:rsidP="0053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3C43B4">
        <w:rPr>
          <w:sz w:val="28"/>
          <w:szCs w:val="28"/>
        </w:rPr>
        <w:t>Совет депутатов городского поселения "Рабочий поселок Чегдомын" Верхнебуреинского муниципально</w:t>
      </w:r>
      <w:r>
        <w:rPr>
          <w:sz w:val="28"/>
          <w:szCs w:val="28"/>
        </w:rPr>
        <w:t>го района Хабаровского края от 15.04.2021 № 249 «</w:t>
      </w:r>
      <w:r w:rsidR="00F77D22">
        <w:rPr>
          <w:sz w:val="28"/>
          <w:szCs w:val="28"/>
        </w:rPr>
        <w:t xml:space="preserve">О </w:t>
      </w:r>
      <w:r w:rsidR="0010073F" w:rsidRPr="00EB4A54">
        <w:rPr>
          <w:sz w:val="28"/>
          <w:szCs w:val="28"/>
        </w:rPr>
        <w:t>внесени</w:t>
      </w:r>
      <w:r w:rsidR="00F77D22">
        <w:rPr>
          <w:sz w:val="28"/>
          <w:szCs w:val="28"/>
        </w:rPr>
        <w:t>и</w:t>
      </w:r>
      <w:r w:rsidR="00CD367B" w:rsidRPr="00EB4A54">
        <w:rPr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5A53AD" w:rsidRPr="00EB4A54">
        <w:rPr>
          <w:sz w:val="28"/>
          <w:szCs w:val="28"/>
        </w:rPr>
        <w:t>, утвержденные решением Совета депутатов городского поселения «Рабочий поселок Чегдомын», от 14.05.2010г. № 62</w:t>
      </w:r>
      <w:r w:rsidR="00F77D22">
        <w:rPr>
          <w:sz w:val="28"/>
          <w:szCs w:val="28"/>
        </w:rPr>
        <w:t xml:space="preserve"> в соответствии с градостроительным законодательством </w:t>
      </w:r>
      <w:r w:rsidR="002377F0">
        <w:rPr>
          <w:sz w:val="28"/>
          <w:szCs w:val="28"/>
        </w:rPr>
        <w:t>Р</w:t>
      </w:r>
      <w:r w:rsidR="005879A8">
        <w:rPr>
          <w:sz w:val="28"/>
          <w:szCs w:val="28"/>
        </w:rPr>
        <w:t>оссийской Федерации</w:t>
      </w:r>
    </w:p>
    <w:p w:rsidR="00A47D9B" w:rsidRPr="00EB4A54" w:rsidRDefault="00A47D9B" w:rsidP="00D6040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F97" w:rsidRPr="003C43B4" w:rsidRDefault="00F251DC" w:rsidP="00F56A9C">
      <w:pPr>
        <w:ind w:firstLine="708"/>
        <w:jc w:val="both"/>
        <w:rPr>
          <w:sz w:val="28"/>
          <w:szCs w:val="28"/>
        </w:rPr>
      </w:pPr>
      <w:r w:rsidRPr="00EB4A54">
        <w:rPr>
          <w:sz w:val="28"/>
          <w:szCs w:val="28"/>
        </w:rPr>
        <w:t xml:space="preserve">В соответствии с </w:t>
      </w:r>
      <w:hyperlink r:id="rId8" w:history="1">
        <w:r w:rsidRPr="00EB4A54">
          <w:rPr>
            <w:sz w:val="28"/>
            <w:szCs w:val="28"/>
          </w:rPr>
          <w:t>Градостроительным</w:t>
        </w:r>
      </w:hyperlink>
      <w:r w:rsidRPr="00EB4A54">
        <w:rPr>
          <w:sz w:val="28"/>
          <w:szCs w:val="28"/>
        </w:rPr>
        <w:t xml:space="preserve"> и </w:t>
      </w:r>
      <w:hyperlink r:id="rId9" w:history="1">
        <w:r w:rsidRPr="00EB4A54">
          <w:rPr>
            <w:sz w:val="28"/>
            <w:szCs w:val="28"/>
          </w:rPr>
          <w:t>Земельным</w:t>
        </w:r>
      </w:hyperlink>
      <w:r w:rsidRPr="00EB4A54">
        <w:rPr>
          <w:sz w:val="28"/>
          <w:szCs w:val="28"/>
        </w:rPr>
        <w:t xml:space="preserve"> кодексами Российской Федерации, </w:t>
      </w:r>
      <w:r w:rsidRPr="00EB4A54">
        <w:rPr>
          <w:color w:val="000000" w:themeColor="text1"/>
          <w:sz w:val="28"/>
          <w:szCs w:val="28"/>
        </w:rPr>
        <w:t>Федерального закона</w:t>
      </w:r>
      <w:r>
        <w:rPr>
          <w:color w:val="000000" w:themeColor="text1"/>
          <w:sz w:val="28"/>
          <w:szCs w:val="28"/>
        </w:rPr>
        <w:t xml:space="preserve"> </w:t>
      </w:r>
      <w:r w:rsidRPr="00EB4A54">
        <w:rPr>
          <w:sz w:val="28"/>
          <w:szCs w:val="28"/>
        </w:rPr>
        <w:t xml:space="preserve">от 06.10.2003 года № 131-ФЗ "Об общих принципах организации местного самоуправления в Российской Федерации", </w:t>
      </w:r>
      <w:r w:rsidR="00CD1791" w:rsidRPr="00CD1791">
        <w:rPr>
          <w:sz w:val="28"/>
          <w:szCs w:val="28"/>
        </w:rPr>
        <w:t>Правилами землепользования и застройки городского поселения «Рабочий поселок Чегдомын»,</w:t>
      </w:r>
      <w:r w:rsidR="002327C9">
        <w:rPr>
          <w:sz w:val="28"/>
          <w:szCs w:val="28"/>
        </w:rPr>
        <w:t xml:space="preserve"> в связи с технической ошибкой,</w:t>
      </w:r>
      <w:r w:rsidR="00CD1791">
        <w:rPr>
          <w:sz w:val="28"/>
          <w:szCs w:val="28"/>
        </w:rPr>
        <w:t xml:space="preserve"> </w:t>
      </w:r>
      <w:r w:rsidR="00836F97" w:rsidRPr="003C43B4">
        <w:rPr>
          <w:sz w:val="28"/>
          <w:szCs w:val="28"/>
        </w:rPr>
        <w:t>Совет депутатов городского поселения "Рабочий поселок Чегдомын" Верхнебуреинского муниципально</w:t>
      </w:r>
      <w:r w:rsidR="00C82BC8">
        <w:rPr>
          <w:sz w:val="28"/>
          <w:szCs w:val="28"/>
        </w:rPr>
        <w:t>го района Хабаровского края</w:t>
      </w:r>
    </w:p>
    <w:p w:rsidR="003C43B4" w:rsidRDefault="00CD367B" w:rsidP="00D6040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4A54">
        <w:rPr>
          <w:sz w:val="28"/>
          <w:szCs w:val="28"/>
        </w:rPr>
        <w:t>РЕШИЛ:</w:t>
      </w:r>
    </w:p>
    <w:p w:rsidR="00CA3D25" w:rsidRDefault="004A6967" w:rsidP="00D6040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A54">
        <w:rPr>
          <w:sz w:val="28"/>
          <w:szCs w:val="28"/>
        </w:rPr>
        <w:t xml:space="preserve">1. </w:t>
      </w:r>
      <w:r w:rsidR="00CA3D25">
        <w:rPr>
          <w:sz w:val="28"/>
          <w:szCs w:val="28"/>
        </w:rPr>
        <w:t>В</w:t>
      </w:r>
      <w:r w:rsidR="00C51D48" w:rsidRPr="00EB4A54">
        <w:rPr>
          <w:bCs/>
          <w:sz w:val="28"/>
          <w:szCs w:val="28"/>
        </w:rPr>
        <w:t>нес</w:t>
      </w:r>
      <w:r w:rsidR="00CA3D25">
        <w:rPr>
          <w:bCs/>
          <w:sz w:val="28"/>
          <w:szCs w:val="28"/>
        </w:rPr>
        <w:t>т</w:t>
      </w:r>
      <w:r w:rsidR="00C51D48" w:rsidRPr="00EB4A54">
        <w:rPr>
          <w:bCs/>
          <w:sz w:val="28"/>
          <w:szCs w:val="28"/>
        </w:rPr>
        <w:t xml:space="preserve">и </w:t>
      </w:r>
      <w:r w:rsidRPr="00EB4A54">
        <w:rPr>
          <w:sz w:val="28"/>
          <w:szCs w:val="28"/>
        </w:rPr>
        <w:t>в</w:t>
      </w:r>
      <w:r w:rsidR="00E267D7" w:rsidRPr="00EB4A54">
        <w:rPr>
          <w:sz w:val="28"/>
          <w:szCs w:val="28"/>
        </w:rPr>
        <w:t xml:space="preserve"> </w:t>
      </w:r>
      <w:r w:rsidR="00533DE9">
        <w:rPr>
          <w:sz w:val="28"/>
          <w:szCs w:val="28"/>
        </w:rPr>
        <w:t xml:space="preserve">решение </w:t>
      </w:r>
      <w:r w:rsidR="00533DE9" w:rsidRPr="003C43B4">
        <w:rPr>
          <w:sz w:val="28"/>
          <w:szCs w:val="28"/>
        </w:rPr>
        <w:t>Совет депутатов городского поселения "Рабочий поселок Чегдомын" Верхнебуреинского муниципально</w:t>
      </w:r>
      <w:r w:rsidR="00533DE9">
        <w:rPr>
          <w:sz w:val="28"/>
          <w:szCs w:val="28"/>
        </w:rPr>
        <w:t xml:space="preserve">го района Хабаровского края от 15.04.2021 № 249 «О </w:t>
      </w:r>
      <w:r w:rsidR="00533DE9" w:rsidRPr="00EB4A54">
        <w:rPr>
          <w:sz w:val="28"/>
          <w:szCs w:val="28"/>
        </w:rPr>
        <w:t>внесени</w:t>
      </w:r>
      <w:r w:rsidR="00533DE9">
        <w:rPr>
          <w:sz w:val="28"/>
          <w:szCs w:val="28"/>
        </w:rPr>
        <w:t>и</w:t>
      </w:r>
      <w:r w:rsidR="00533DE9" w:rsidRPr="00EB4A54">
        <w:rPr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Чегдомын», утвержденные решением Совета депутатов городского поселения «Рабочий поселок Чегдомын», от 14.05.2010г. № 62</w:t>
      </w:r>
      <w:r w:rsidR="00533DE9">
        <w:rPr>
          <w:sz w:val="28"/>
          <w:szCs w:val="28"/>
        </w:rPr>
        <w:t xml:space="preserve"> </w:t>
      </w:r>
      <w:r w:rsidR="00CA3D25" w:rsidRPr="003C43B4">
        <w:rPr>
          <w:sz w:val="28"/>
          <w:szCs w:val="28"/>
        </w:rPr>
        <w:t>следующие изменения:</w:t>
      </w:r>
    </w:p>
    <w:p w:rsidR="007D575C" w:rsidRDefault="000754C8" w:rsidP="00D60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B7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84D2B">
        <w:rPr>
          <w:sz w:val="28"/>
          <w:szCs w:val="28"/>
        </w:rPr>
        <w:t xml:space="preserve">Приложение </w:t>
      </w:r>
      <w:r w:rsidR="007D575C">
        <w:rPr>
          <w:sz w:val="28"/>
          <w:szCs w:val="28"/>
        </w:rPr>
        <w:t xml:space="preserve"> </w:t>
      </w:r>
      <w:r w:rsidR="00184D2B">
        <w:rPr>
          <w:sz w:val="28"/>
          <w:szCs w:val="28"/>
        </w:rPr>
        <w:t>изложить</w:t>
      </w:r>
      <w:proofErr w:type="gramEnd"/>
      <w:r w:rsidR="00184D2B">
        <w:rPr>
          <w:sz w:val="28"/>
          <w:szCs w:val="28"/>
        </w:rPr>
        <w:t xml:space="preserve"> в новой редакции</w:t>
      </w:r>
      <w:r w:rsidR="00D141A2">
        <w:rPr>
          <w:sz w:val="28"/>
          <w:szCs w:val="28"/>
        </w:rPr>
        <w:t>, согласно приложения к настоящему решению.</w:t>
      </w:r>
    </w:p>
    <w:p w:rsidR="005F3602" w:rsidRPr="00EB4A54" w:rsidRDefault="008753A1" w:rsidP="0055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9B8">
        <w:rPr>
          <w:sz w:val="28"/>
          <w:szCs w:val="28"/>
        </w:rPr>
        <w:t>2</w:t>
      </w:r>
      <w:r w:rsidR="005F3602" w:rsidRPr="00EB4A54">
        <w:rPr>
          <w:rFonts w:eastAsia="MS Mincho"/>
          <w:sz w:val="28"/>
          <w:szCs w:val="28"/>
        </w:rPr>
        <w:t>. Контроль за выполнением настоящего решения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(Епифанова И.В.).</w:t>
      </w:r>
    </w:p>
    <w:p w:rsidR="005F3602" w:rsidRDefault="005549B8" w:rsidP="00D60403">
      <w:pPr>
        <w:tabs>
          <w:tab w:val="left" w:pos="709"/>
        </w:tabs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5F3602" w:rsidRPr="00EB4A54">
        <w:rPr>
          <w:rFonts w:eastAsia="MS Mincho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F3602" w:rsidRPr="00EB4A54" w:rsidRDefault="005F3602" w:rsidP="00D141A2">
      <w:pPr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0D73FD" w:rsidRDefault="005F3602" w:rsidP="00212D8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4A54">
        <w:rPr>
          <w:sz w:val="28"/>
          <w:szCs w:val="28"/>
        </w:rPr>
        <w:t>Председатель Совета депутатов</w:t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="00352838">
        <w:rPr>
          <w:sz w:val="28"/>
          <w:szCs w:val="28"/>
        </w:rPr>
        <w:t xml:space="preserve">     </w:t>
      </w:r>
      <w:r w:rsidRPr="00EB4A54">
        <w:rPr>
          <w:sz w:val="28"/>
          <w:szCs w:val="28"/>
        </w:rPr>
        <w:t>О.Ю.Харламов</w:t>
      </w:r>
    </w:p>
    <w:p w:rsidR="00AD6DBD" w:rsidRDefault="00AD6DBD" w:rsidP="00212D8B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49B8" w:rsidRDefault="005F3602" w:rsidP="00212D8B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</w:rPr>
      </w:pPr>
      <w:r w:rsidRPr="00EB4A54">
        <w:rPr>
          <w:sz w:val="28"/>
          <w:szCs w:val="28"/>
        </w:rPr>
        <w:t xml:space="preserve">Глава городского поселения </w:t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Pr="00EB4A54">
        <w:rPr>
          <w:sz w:val="28"/>
          <w:szCs w:val="28"/>
        </w:rPr>
        <w:tab/>
      </w:r>
      <w:r w:rsidR="00352838">
        <w:rPr>
          <w:sz w:val="28"/>
          <w:szCs w:val="28"/>
        </w:rPr>
        <w:t xml:space="preserve">       </w:t>
      </w:r>
      <w:r w:rsidR="00725938">
        <w:rPr>
          <w:sz w:val="28"/>
          <w:szCs w:val="28"/>
        </w:rPr>
        <w:t>В</w:t>
      </w:r>
      <w:r w:rsidRPr="00EB4A54">
        <w:rPr>
          <w:sz w:val="28"/>
          <w:szCs w:val="28"/>
        </w:rPr>
        <w:t>.</w:t>
      </w:r>
      <w:r w:rsidR="00725938">
        <w:rPr>
          <w:sz w:val="28"/>
          <w:szCs w:val="28"/>
        </w:rPr>
        <w:t>Г</w:t>
      </w:r>
      <w:r w:rsidRPr="00EB4A54">
        <w:rPr>
          <w:sz w:val="28"/>
          <w:szCs w:val="28"/>
        </w:rPr>
        <w:t xml:space="preserve">. </w:t>
      </w:r>
      <w:r w:rsidR="00725938">
        <w:rPr>
          <w:sz w:val="28"/>
          <w:szCs w:val="28"/>
        </w:rPr>
        <w:t>Ферапонтов</w:t>
      </w:r>
    </w:p>
    <w:p w:rsidR="00E617B6" w:rsidRDefault="00542A75" w:rsidP="00073B2A">
      <w:pPr>
        <w:pStyle w:val="affa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35449" cy="8829675"/>
            <wp:effectExtent l="19050" t="0" r="0" b="0"/>
            <wp:docPr id="11" name="Рисунок 11" descr="C:\Users\omh2.CHEGD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mh2.CHEGD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49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6E" w:rsidRDefault="00AD1E6E" w:rsidP="002327C9">
      <w:pPr>
        <w:pStyle w:val="affa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sectPr w:rsidR="00AD1E6E" w:rsidSect="00076569">
      <w:footerReference w:type="default" r:id="rId11"/>
      <w:pgSz w:w="11906" w:h="16838" w:code="9"/>
      <w:pgMar w:top="1134" w:right="851" w:bottom="1134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00" w:rsidRDefault="00C27200" w:rsidP="00E77121">
      <w:r>
        <w:separator/>
      </w:r>
    </w:p>
  </w:endnote>
  <w:endnote w:type="continuationSeparator" w:id="0">
    <w:p w:rsidR="00C27200" w:rsidRDefault="00C27200" w:rsidP="00E7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3E" w:rsidRPr="00E24538" w:rsidRDefault="00B11D3E" w:rsidP="002352EF">
    <w:pPr>
      <w:pStyle w:val="aa"/>
      <w:ind w:right="360"/>
      <w:rPr>
        <w:color w:val="00B0F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00" w:rsidRDefault="00C27200" w:rsidP="00E77121">
      <w:r>
        <w:separator/>
      </w:r>
    </w:p>
  </w:footnote>
  <w:footnote w:type="continuationSeparator" w:id="0">
    <w:p w:rsidR="00C27200" w:rsidRDefault="00C27200" w:rsidP="00E7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C3AE4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8">
    <w:nsid w:val="00000013"/>
    <w:multiLevelType w:val="multilevel"/>
    <w:tmpl w:val="000000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3">
    <w:nsid w:val="0000001F"/>
    <w:multiLevelType w:val="multilevel"/>
    <w:tmpl w:val="000000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4">
    <w:nsid w:val="00000023"/>
    <w:multiLevelType w:val="multilevel"/>
    <w:tmpl w:val="D0F03952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17">
    <w:nsid w:val="00000029"/>
    <w:multiLevelType w:val="multilevel"/>
    <w:tmpl w:val="00000028"/>
    <w:lvl w:ilvl="0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18">
    <w:nsid w:val="0000002B"/>
    <w:multiLevelType w:val="multilevel"/>
    <w:tmpl w:val="0000002A"/>
    <w:lvl w:ilvl="0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9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0">
    <w:nsid w:val="0000002F"/>
    <w:multiLevelType w:val="multilevel"/>
    <w:tmpl w:val="0000002E"/>
    <w:lvl w:ilvl="0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1">
    <w:nsid w:val="00000031"/>
    <w:multiLevelType w:val="multilevel"/>
    <w:tmpl w:val="00000030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2">
    <w:nsid w:val="00000035"/>
    <w:multiLevelType w:val="multilevel"/>
    <w:tmpl w:val="0000003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3">
    <w:nsid w:val="00000037"/>
    <w:multiLevelType w:val="multilevel"/>
    <w:tmpl w:val="0000003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4">
    <w:nsid w:val="00000039"/>
    <w:multiLevelType w:val="multilevel"/>
    <w:tmpl w:val="00000038"/>
    <w:lvl w:ilvl="0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5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6">
    <w:nsid w:val="0000003D"/>
    <w:multiLevelType w:val="multilevel"/>
    <w:tmpl w:val="0000003C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7">
    <w:nsid w:val="0000003F"/>
    <w:multiLevelType w:val="multilevel"/>
    <w:tmpl w:val="0000003E"/>
    <w:lvl w:ilvl="0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8">
    <w:nsid w:val="00000041"/>
    <w:multiLevelType w:val="multilevel"/>
    <w:tmpl w:val="00000040"/>
    <w:lvl w:ilvl="0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</w:abstractNum>
  <w:abstractNum w:abstractNumId="29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0">
    <w:nsid w:val="00000047"/>
    <w:multiLevelType w:val="multilevel"/>
    <w:tmpl w:val="00000046"/>
    <w:lvl w:ilvl="0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1">
    <w:nsid w:val="00000049"/>
    <w:multiLevelType w:val="multilevel"/>
    <w:tmpl w:val="00000048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2">
    <w:nsid w:val="0000004B"/>
    <w:multiLevelType w:val="multilevel"/>
    <w:tmpl w:val="0000004A"/>
    <w:lvl w:ilvl="0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3">
    <w:nsid w:val="0000004D"/>
    <w:multiLevelType w:val="multilevel"/>
    <w:tmpl w:val="0000004C"/>
    <w:lvl w:ilvl="0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4">
    <w:nsid w:val="0000004F"/>
    <w:multiLevelType w:val="multilevel"/>
    <w:tmpl w:val="0000004E"/>
    <w:lvl w:ilvl="0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5">
    <w:nsid w:val="00000051"/>
    <w:multiLevelType w:val="multilevel"/>
    <w:tmpl w:val="00000050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6">
    <w:nsid w:val="00000053"/>
    <w:multiLevelType w:val="multilevel"/>
    <w:tmpl w:val="00000052"/>
    <w:lvl w:ilvl="0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1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2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3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4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6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7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8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</w:abstractNum>
  <w:abstractNum w:abstractNumId="37">
    <w:nsid w:val="00000055"/>
    <w:multiLevelType w:val="multilevel"/>
    <w:tmpl w:val="00000054"/>
    <w:lvl w:ilvl="0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8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39">
    <w:nsid w:val="044E5BE7"/>
    <w:multiLevelType w:val="multilevel"/>
    <w:tmpl w:val="F3489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119C40DE"/>
    <w:multiLevelType w:val="multilevel"/>
    <w:tmpl w:val="88826D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24C25421"/>
    <w:multiLevelType w:val="multilevel"/>
    <w:tmpl w:val="6E4489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B875A85"/>
    <w:multiLevelType w:val="multilevel"/>
    <w:tmpl w:val="CFE048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4AC6089"/>
    <w:multiLevelType w:val="multilevel"/>
    <w:tmpl w:val="8A601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EBA7B83"/>
    <w:multiLevelType w:val="multilevel"/>
    <w:tmpl w:val="5B7881B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7"/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18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9">
    <w:abstractNumId w:val="2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3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5">
    <w:abstractNumId w:val="3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8">
    <w:abstractNumId w:val="3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  <w:num w:numId="39">
    <w:abstractNumId w:val="38"/>
  </w:num>
  <w:num w:numId="40">
    <w:abstractNumId w:val="14"/>
  </w:num>
  <w:num w:numId="41">
    <w:abstractNumId w:val="45"/>
  </w:num>
  <w:num w:numId="42">
    <w:abstractNumId w:val="43"/>
  </w:num>
  <w:num w:numId="43">
    <w:abstractNumId w:val="39"/>
  </w:num>
  <w:num w:numId="44">
    <w:abstractNumId w:val="40"/>
  </w:num>
  <w:num w:numId="45">
    <w:abstractNumId w:val="42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A27"/>
    <w:rsid w:val="0000241D"/>
    <w:rsid w:val="00002873"/>
    <w:rsid w:val="000037CF"/>
    <w:rsid w:val="00004419"/>
    <w:rsid w:val="00004A09"/>
    <w:rsid w:val="0001191B"/>
    <w:rsid w:val="00013563"/>
    <w:rsid w:val="00014000"/>
    <w:rsid w:val="00014287"/>
    <w:rsid w:val="000210D4"/>
    <w:rsid w:val="0003342E"/>
    <w:rsid w:val="00033561"/>
    <w:rsid w:val="00033D4E"/>
    <w:rsid w:val="00036339"/>
    <w:rsid w:val="00037336"/>
    <w:rsid w:val="00042A57"/>
    <w:rsid w:val="00043A31"/>
    <w:rsid w:val="000450B9"/>
    <w:rsid w:val="000501CA"/>
    <w:rsid w:val="00050AB9"/>
    <w:rsid w:val="000513E4"/>
    <w:rsid w:val="00051C22"/>
    <w:rsid w:val="00052891"/>
    <w:rsid w:val="00053395"/>
    <w:rsid w:val="000604BF"/>
    <w:rsid w:val="00062E58"/>
    <w:rsid w:val="00064459"/>
    <w:rsid w:val="0006606B"/>
    <w:rsid w:val="00067642"/>
    <w:rsid w:val="0006765D"/>
    <w:rsid w:val="0007225A"/>
    <w:rsid w:val="00073B2A"/>
    <w:rsid w:val="00073DBC"/>
    <w:rsid w:val="00074F99"/>
    <w:rsid w:val="000754C8"/>
    <w:rsid w:val="00076569"/>
    <w:rsid w:val="00081286"/>
    <w:rsid w:val="000A2552"/>
    <w:rsid w:val="000A2F17"/>
    <w:rsid w:val="000A4E5D"/>
    <w:rsid w:val="000A4E7E"/>
    <w:rsid w:val="000A4F27"/>
    <w:rsid w:val="000A6DF0"/>
    <w:rsid w:val="000B53E6"/>
    <w:rsid w:val="000B7489"/>
    <w:rsid w:val="000C0695"/>
    <w:rsid w:val="000C1DEB"/>
    <w:rsid w:val="000C2371"/>
    <w:rsid w:val="000C3644"/>
    <w:rsid w:val="000D73FD"/>
    <w:rsid w:val="000E0236"/>
    <w:rsid w:val="000E0B87"/>
    <w:rsid w:val="000E287A"/>
    <w:rsid w:val="000E6BFB"/>
    <w:rsid w:val="000F0AA9"/>
    <w:rsid w:val="000F4BF2"/>
    <w:rsid w:val="000F60D9"/>
    <w:rsid w:val="0010073F"/>
    <w:rsid w:val="001028E6"/>
    <w:rsid w:val="0011114B"/>
    <w:rsid w:val="00112FD1"/>
    <w:rsid w:val="00114CB0"/>
    <w:rsid w:val="00115BCC"/>
    <w:rsid w:val="00116C59"/>
    <w:rsid w:val="00116E18"/>
    <w:rsid w:val="00120BA6"/>
    <w:rsid w:val="00126164"/>
    <w:rsid w:val="0013239F"/>
    <w:rsid w:val="001331FC"/>
    <w:rsid w:val="00136BC5"/>
    <w:rsid w:val="00137A09"/>
    <w:rsid w:val="00140873"/>
    <w:rsid w:val="001423D3"/>
    <w:rsid w:val="00142CA9"/>
    <w:rsid w:val="0014393E"/>
    <w:rsid w:val="00145FBC"/>
    <w:rsid w:val="001517A0"/>
    <w:rsid w:val="00153AA7"/>
    <w:rsid w:val="00154544"/>
    <w:rsid w:val="001555B8"/>
    <w:rsid w:val="0015581C"/>
    <w:rsid w:val="00164AB6"/>
    <w:rsid w:val="00167A2C"/>
    <w:rsid w:val="00171599"/>
    <w:rsid w:val="001765C6"/>
    <w:rsid w:val="00184D2B"/>
    <w:rsid w:val="00187823"/>
    <w:rsid w:val="00187A7D"/>
    <w:rsid w:val="00190517"/>
    <w:rsid w:val="00192254"/>
    <w:rsid w:val="001922E0"/>
    <w:rsid w:val="00196BB3"/>
    <w:rsid w:val="001A1715"/>
    <w:rsid w:val="001A3877"/>
    <w:rsid w:val="001A7CBE"/>
    <w:rsid w:val="001A7DDC"/>
    <w:rsid w:val="001B7FA1"/>
    <w:rsid w:val="001C3949"/>
    <w:rsid w:val="001C4283"/>
    <w:rsid w:val="001C7D28"/>
    <w:rsid w:val="001D1C9A"/>
    <w:rsid w:val="001D2F08"/>
    <w:rsid w:val="001D5241"/>
    <w:rsid w:val="001E3E77"/>
    <w:rsid w:val="001E3F4E"/>
    <w:rsid w:val="001E5620"/>
    <w:rsid w:val="001E5FA0"/>
    <w:rsid w:val="001F1BDF"/>
    <w:rsid w:val="001F2C65"/>
    <w:rsid w:val="00203170"/>
    <w:rsid w:val="0020636C"/>
    <w:rsid w:val="00212D8B"/>
    <w:rsid w:val="00213C40"/>
    <w:rsid w:val="0021448D"/>
    <w:rsid w:val="00221CB3"/>
    <w:rsid w:val="00223CD7"/>
    <w:rsid w:val="00227CFD"/>
    <w:rsid w:val="00231EE9"/>
    <w:rsid w:val="002327C9"/>
    <w:rsid w:val="002331D9"/>
    <w:rsid w:val="002344C3"/>
    <w:rsid w:val="00234EFE"/>
    <w:rsid w:val="002352EF"/>
    <w:rsid w:val="002372CA"/>
    <w:rsid w:val="002377F0"/>
    <w:rsid w:val="002411B6"/>
    <w:rsid w:val="002420B2"/>
    <w:rsid w:val="00254751"/>
    <w:rsid w:val="002564DD"/>
    <w:rsid w:val="002573E5"/>
    <w:rsid w:val="00260710"/>
    <w:rsid w:val="00260B75"/>
    <w:rsid w:val="002641D0"/>
    <w:rsid w:val="00267E87"/>
    <w:rsid w:val="00273B86"/>
    <w:rsid w:val="00276DE3"/>
    <w:rsid w:val="002829BF"/>
    <w:rsid w:val="00286AA2"/>
    <w:rsid w:val="00293129"/>
    <w:rsid w:val="00293EBC"/>
    <w:rsid w:val="00295329"/>
    <w:rsid w:val="00296054"/>
    <w:rsid w:val="00297887"/>
    <w:rsid w:val="002A02F5"/>
    <w:rsid w:val="002A0325"/>
    <w:rsid w:val="002A2E6D"/>
    <w:rsid w:val="002A33DF"/>
    <w:rsid w:val="002A39C8"/>
    <w:rsid w:val="002A4AE1"/>
    <w:rsid w:val="002B045A"/>
    <w:rsid w:val="002B31E3"/>
    <w:rsid w:val="002B7B96"/>
    <w:rsid w:val="002C1147"/>
    <w:rsid w:val="002C250A"/>
    <w:rsid w:val="002C2DDE"/>
    <w:rsid w:val="002C30D8"/>
    <w:rsid w:val="002C3EA4"/>
    <w:rsid w:val="002D0CEB"/>
    <w:rsid w:val="002D3069"/>
    <w:rsid w:val="002E1650"/>
    <w:rsid w:val="002E39E9"/>
    <w:rsid w:val="002E6085"/>
    <w:rsid w:val="002E7F50"/>
    <w:rsid w:val="002F030D"/>
    <w:rsid w:val="002F28B9"/>
    <w:rsid w:val="002F6294"/>
    <w:rsid w:val="003003E0"/>
    <w:rsid w:val="00310B0A"/>
    <w:rsid w:val="00313A5D"/>
    <w:rsid w:val="00322F76"/>
    <w:rsid w:val="00323261"/>
    <w:rsid w:val="003238BB"/>
    <w:rsid w:val="003272B0"/>
    <w:rsid w:val="00332859"/>
    <w:rsid w:val="0033375F"/>
    <w:rsid w:val="00334BF9"/>
    <w:rsid w:val="0033654A"/>
    <w:rsid w:val="00337720"/>
    <w:rsid w:val="00342EFA"/>
    <w:rsid w:val="0034550E"/>
    <w:rsid w:val="00347588"/>
    <w:rsid w:val="003522E4"/>
    <w:rsid w:val="00352698"/>
    <w:rsid w:val="00352838"/>
    <w:rsid w:val="00362CE3"/>
    <w:rsid w:val="00367BC1"/>
    <w:rsid w:val="00373A5D"/>
    <w:rsid w:val="00373E58"/>
    <w:rsid w:val="00374EF6"/>
    <w:rsid w:val="00381767"/>
    <w:rsid w:val="0038267A"/>
    <w:rsid w:val="00382862"/>
    <w:rsid w:val="00383CF6"/>
    <w:rsid w:val="00384558"/>
    <w:rsid w:val="003863EF"/>
    <w:rsid w:val="00386B15"/>
    <w:rsid w:val="003877E7"/>
    <w:rsid w:val="00390379"/>
    <w:rsid w:val="00390A22"/>
    <w:rsid w:val="00393780"/>
    <w:rsid w:val="00393A75"/>
    <w:rsid w:val="003966F6"/>
    <w:rsid w:val="003A10CB"/>
    <w:rsid w:val="003A168F"/>
    <w:rsid w:val="003A2136"/>
    <w:rsid w:val="003A2B78"/>
    <w:rsid w:val="003A47FD"/>
    <w:rsid w:val="003A68D4"/>
    <w:rsid w:val="003A7E1B"/>
    <w:rsid w:val="003B6A02"/>
    <w:rsid w:val="003B7A2E"/>
    <w:rsid w:val="003C15A0"/>
    <w:rsid w:val="003C1F60"/>
    <w:rsid w:val="003C43B4"/>
    <w:rsid w:val="003C43ED"/>
    <w:rsid w:val="003C4B4A"/>
    <w:rsid w:val="003C7545"/>
    <w:rsid w:val="003D0AA9"/>
    <w:rsid w:val="003D0EA1"/>
    <w:rsid w:val="003D4CFB"/>
    <w:rsid w:val="003D66E1"/>
    <w:rsid w:val="003E259E"/>
    <w:rsid w:val="003E3D29"/>
    <w:rsid w:val="003E672C"/>
    <w:rsid w:val="003E6B48"/>
    <w:rsid w:val="003F0125"/>
    <w:rsid w:val="003F3342"/>
    <w:rsid w:val="003F350A"/>
    <w:rsid w:val="003F771D"/>
    <w:rsid w:val="00401EF5"/>
    <w:rsid w:val="0040663D"/>
    <w:rsid w:val="00406D70"/>
    <w:rsid w:val="0041459F"/>
    <w:rsid w:val="00414E6C"/>
    <w:rsid w:val="0041771D"/>
    <w:rsid w:val="00422696"/>
    <w:rsid w:val="004231AD"/>
    <w:rsid w:val="004251E8"/>
    <w:rsid w:val="00427C9D"/>
    <w:rsid w:val="004341A4"/>
    <w:rsid w:val="004375CF"/>
    <w:rsid w:val="0044223E"/>
    <w:rsid w:val="00453A07"/>
    <w:rsid w:val="0045473A"/>
    <w:rsid w:val="004549D1"/>
    <w:rsid w:val="004569BC"/>
    <w:rsid w:val="004709EF"/>
    <w:rsid w:val="00470EB1"/>
    <w:rsid w:val="004745A0"/>
    <w:rsid w:val="004820B2"/>
    <w:rsid w:val="004823C4"/>
    <w:rsid w:val="00484F56"/>
    <w:rsid w:val="0048649B"/>
    <w:rsid w:val="00490C4A"/>
    <w:rsid w:val="004913AE"/>
    <w:rsid w:val="00492A43"/>
    <w:rsid w:val="00492D6C"/>
    <w:rsid w:val="00493C6E"/>
    <w:rsid w:val="00496D1A"/>
    <w:rsid w:val="004A0691"/>
    <w:rsid w:val="004A13C0"/>
    <w:rsid w:val="004A25CD"/>
    <w:rsid w:val="004A62A1"/>
    <w:rsid w:val="004A6967"/>
    <w:rsid w:val="004B00B7"/>
    <w:rsid w:val="004B4638"/>
    <w:rsid w:val="004B4780"/>
    <w:rsid w:val="004B7249"/>
    <w:rsid w:val="004C1380"/>
    <w:rsid w:val="004C43D1"/>
    <w:rsid w:val="004C5604"/>
    <w:rsid w:val="004C6BAA"/>
    <w:rsid w:val="004C71EA"/>
    <w:rsid w:val="004D0F10"/>
    <w:rsid w:val="004D274B"/>
    <w:rsid w:val="004D3EC8"/>
    <w:rsid w:val="004F02CF"/>
    <w:rsid w:val="004F0793"/>
    <w:rsid w:val="004F4270"/>
    <w:rsid w:val="00500389"/>
    <w:rsid w:val="00504B37"/>
    <w:rsid w:val="005051C1"/>
    <w:rsid w:val="00511433"/>
    <w:rsid w:val="00511641"/>
    <w:rsid w:val="00512494"/>
    <w:rsid w:val="00514E8B"/>
    <w:rsid w:val="00514F2C"/>
    <w:rsid w:val="0052101D"/>
    <w:rsid w:val="00521B83"/>
    <w:rsid w:val="00525649"/>
    <w:rsid w:val="00530CEF"/>
    <w:rsid w:val="00532630"/>
    <w:rsid w:val="00533DE9"/>
    <w:rsid w:val="00535936"/>
    <w:rsid w:val="00536997"/>
    <w:rsid w:val="00536B68"/>
    <w:rsid w:val="00540C08"/>
    <w:rsid w:val="00542A75"/>
    <w:rsid w:val="0054759D"/>
    <w:rsid w:val="005549B8"/>
    <w:rsid w:val="00562F63"/>
    <w:rsid w:val="0056397A"/>
    <w:rsid w:val="00563AA9"/>
    <w:rsid w:val="00565B28"/>
    <w:rsid w:val="00571DCB"/>
    <w:rsid w:val="00571E92"/>
    <w:rsid w:val="005762C2"/>
    <w:rsid w:val="005770EA"/>
    <w:rsid w:val="0058424C"/>
    <w:rsid w:val="0058477F"/>
    <w:rsid w:val="00586955"/>
    <w:rsid w:val="005879A8"/>
    <w:rsid w:val="00594CE4"/>
    <w:rsid w:val="005955DB"/>
    <w:rsid w:val="005959ED"/>
    <w:rsid w:val="00596523"/>
    <w:rsid w:val="005A53AD"/>
    <w:rsid w:val="005B3C2A"/>
    <w:rsid w:val="005B725B"/>
    <w:rsid w:val="005C2369"/>
    <w:rsid w:val="005C258A"/>
    <w:rsid w:val="005C470F"/>
    <w:rsid w:val="005C55EC"/>
    <w:rsid w:val="005C6299"/>
    <w:rsid w:val="005D09B0"/>
    <w:rsid w:val="005D1F2A"/>
    <w:rsid w:val="005E1D99"/>
    <w:rsid w:val="005E2257"/>
    <w:rsid w:val="005E5F63"/>
    <w:rsid w:val="005F07AA"/>
    <w:rsid w:val="005F2D92"/>
    <w:rsid w:val="005F3602"/>
    <w:rsid w:val="005F4344"/>
    <w:rsid w:val="006020CE"/>
    <w:rsid w:val="0060310C"/>
    <w:rsid w:val="00606A3B"/>
    <w:rsid w:val="00612D53"/>
    <w:rsid w:val="00615FC7"/>
    <w:rsid w:val="00617B94"/>
    <w:rsid w:val="00621A13"/>
    <w:rsid w:val="00623B59"/>
    <w:rsid w:val="006275E6"/>
    <w:rsid w:val="00627DBE"/>
    <w:rsid w:val="00632B64"/>
    <w:rsid w:val="006334DF"/>
    <w:rsid w:val="00636C7E"/>
    <w:rsid w:val="006450BF"/>
    <w:rsid w:val="00651147"/>
    <w:rsid w:val="006527B8"/>
    <w:rsid w:val="00656E19"/>
    <w:rsid w:val="00660389"/>
    <w:rsid w:val="006715DA"/>
    <w:rsid w:val="00673F94"/>
    <w:rsid w:val="00674EBA"/>
    <w:rsid w:val="00675B4A"/>
    <w:rsid w:val="00675D37"/>
    <w:rsid w:val="00681123"/>
    <w:rsid w:val="0068756B"/>
    <w:rsid w:val="00687E20"/>
    <w:rsid w:val="006950BD"/>
    <w:rsid w:val="006A14B4"/>
    <w:rsid w:val="006B00CA"/>
    <w:rsid w:val="006B5338"/>
    <w:rsid w:val="006B794E"/>
    <w:rsid w:val="006C12B3"/>
    <w:rsid w:val="006C1BC6"/>
    <w:rsid w:val="006C2EDE"/>
    <w:rsid w:val="006D3F58"/>
    <w:rsid w:val="006D439E"/>
    <w:rsid w:val="006D7227"/>
    <w:rsid w:val="006E3B89"/>
    <w:rsid w:val="006E3C4D"/>
    <w:rsid w:val="006F3311"/>
    <w:rsid w:val="00704A52"/>
    <w:rsid w:val="00706FBD"/>
    <w:rsid w:val="00712A0C"/>
    <w:rsid w:val="00722953"/>
    <w:rsid w:val="00725938"/>
    <w:rsid w:val="007312A6"/>
    <w:rsid w:val="00731795"/>
    <w:rsid w:val="00740C44"/>
    <w:rsid w:val="007410BD"/>
    <w:rsid w:val="007461AB"/>
    <w:rsid w:val="0075023F"/>
    <w:rsid w:val="00754569"/>
    <w:rsid w:val="00757547"/>
    <w:rsid w:val="00761B2D"/>
    <w:rsid w:val="00764271"/>
    <w:rsid w:val="0076646F"/>
    <w:rsid w:val="00771450"/>
    <w:rsid w:val="007728A3"/>
    <w:rsid w:val="00773E71"/>
    <w:rsid w:val="007803D0"/>
    <w:rsid w:val="00785BDD"/>
    <w:rsid w:val="00786787"/>
    <w:rsid w:val="00791F9C"/>
    <w:rsid w:val="00794325"/>
    <w:rsid w:val="00795360"/>
    <w:rsid w:val="007965F5"/>
    <w:rsid w:val="007A0040"/>
    <w:rsid w:val="007A2875"/>
    <w:rsid w:val="007A357B"/>
    <w:rsid w:val="007A397C"/>
    <w:rsid w:val="007A3BFD"/>
    <w:rsid w:val="007A4F60"/>
    <w:rsid w:val="007A6E65"/>
    <w:rsid w:val="007B1385"/>
    <w:rsid w:val="007B1F81"/>
    <w:rsid w:val="007B5EB4"/>
    <w:rsid w:val="007C11B8"/>
    <w:rsid w:val="007C4E04"/>
    <w:rsid w:val="007D2188"/>
    <w:rsid w:val="007D2BB8"/>
    <w:rsid w:val="007D4EBD"/>
    <w:rsid w:val="007D575C"/>
    <w:rsid w:val="007E0E5F"/>
    <w:rsid w:val="007E39BF"/>
    <w:rsid w:val="007E552D"/>
    <w:rsid w:val="007F0DBA"/>
    <w:rsid w:val="007F23DB"/>
    <w:rsid w:val="007F40DD"/>
    <w:rsid w:val="007F661F"/>
    <w:rsid w:val="007F7108"/>
    <w:rsid w:val="007F75BF"/>
    <w:rsid w:val="00800993"/>
    <w:rsid w:val="00802A73"/>
    <w:rsid w:val="00803CE1"/>
    <w:rsid w:val="00804DCC"/>
    <w:rsid w:val="00805F9C"/>
    <w:rsid w:val="008065A8"/>
    <w:rsid w:val="008069EB"/>
    <w:rsid w:val="00807785"/>
    <w:rsid w:val="0081371A"/>
    <w:rsid w:val="00815C06"/>
    <w:rsid w:val="00816472"/>
    <w:rsid w:val="00816AA3"/>
    <w:rsid w:val="00820379"/>
    <w:rsid w:val="00821098"/>
    <w:rsid w:val="008263A7"/>
    <w:rsid w:val="00826816"/>
    <w:rsid w:val="00831112"/>
    <w:rsid w:val="00831AE3"/>
    <w:rsid w:val="00832F9F"/>
    <w:rsid w:val="00836F97"/>
    <w:rsid w:val="00837380"/>
    <w:rsid w:val="0084079B"/>
    <w:rsid w:val="00841D68"/>
    <w:rsid w:val="008420DE"/>
    <w:rsid w:val="00843E53"/>
    <w:rsid w:val="0084433F"/>
    <w:rsid w:val="00845CC1"/>
    <w:rsid w:val="00853415"/>
    <w:rsid w:val="0086055E"/>
    <w:rsid w:val="00863A04"/>
    <w:rsid w:val="00864753"/>
    <w:rsid w:val="00865B5E"/>
    <w:rsid w:val="008710C6"/>
    <w:rsid w:val="008721C3"/>
    <w:rsid w:val="008753A1"/>
    <w:rsid w:val="008776F8"/>
    <w:rsid w:val="008814FF"/>
    <w:rsid w:val="0088372B"/>
    <w:rsid w:val="00890FEF"/>
    <w:rsid w:val="008935DC"/>
    <w:rsid w:val="008973AD"/>
    <w:rsid w:val="008A1A83"/>
    <w:rsid w:val="008A2A7B"/>
    <w:rsid w:val="008B4B4D"/>
    <w:rsid w:val="008B5178"/>
    <w:rsid w:val="008B595C"/>
    <w:rsid w:val="008B66A3"/>
    <w:rsid w:val="008C05BA"/>
    <w:rsid w:val="008C27E5"/>
    <w:rsid w:val="008C51CE"/>
    <w:rsid w:val="008C6F70"/>
    <w:rsid w:val="008C738F"/>
    <w:rsid w:val="008C7EA0"/>
    <w:rsid w:val="008E1F6D"/>
    <w:rsid w:val="008F170E"/>
    <w:rsid w:val="008F22F6"/>
    <w:rsid w:val="008F2553"/>
    <w:rsid w:val="008F7E53"/>
    <w:rsid w:val="00904965"/>
    <w:rsid w:val="00905430"/>
    <w:rsid w:val="00911095"/>
    <w:rsid w:val="00913020"/>
    <w:rsid w:val="00914077"/>
    <w:rsid w:val="00922856"/>
    <w:rsid w:val="00923A89"/>
    <w:rsid w:val="00924246"/>
    <w:rsid w:val="00926568"/>
    <w:rsid w:val="009270A9"/>
    <w:rsid w:val="00931C8F"/>
    <w:rsid w:val="00935ABB"/>
    <w:rsid w:val="00935D02"/>
    <w:rsid w:val="009364BF"/>
    <w:rsid w:val="00940AB4"/>
    <w:rsid w:val="009429CF"/>
    <w:rsid w:val="00943929"/>
    <w:rsid w:val="00944F48"/>
    <w:rsid w:val="00947E45"/>
    <w:rsid w:val="00950879"/>
    <w:rsid w:val="00951F4B"/>
    <w:rsid w:val="0095227F"/>
    <w:rsid w:val="00955F67"/>
    <w:rsid w:val="00956A6F"/>
    <w:rsid w:val="00957451"/>
    <w:rsid w:val="00962AD5"/>
    <w:rsid w:val="00964227"/>
    <w:rsid w:val="0096497E"/>
    <w:rsid w:val="00965357"/>
    <w:rsid w:val="009658BB"/>
    <w:rsid w:val="0096677F"/>
    <w:rsid w:val="009670BE"/>
    <w:rsid w:val="00967475"/>
    <w:rsid w:val="009701C1"/>
    <w:rsid w:val="0097103E"/>
    <w:rsid w:val="0097742D"/>
    <w:rsid w:val="00977DE9"/>
    <w:rsid w:val="0098671D"/>
    <w:rsid w:val="009869DB"/>
    <w:rsid w:val="00986C2D"/>
    <w:rsid w:val="00992A98"/>
    <w:rsid w:val="00992E31"/>
    <w:rsid w:val="00996652"/>
    <w:rsid w:val="00997F30"/>
    <w:rsid w:val="009A086A"/>
    <w:rsid w:val="009A56E0"/>
    <w:rsid w:val="009B4915"/>
    <w:rsid w:val="009B4B4E"/>
    <w:rsid w:val="009B4D9E"/>
    <w:rsid w:val="009B785C"/>
    <w:rsid w:val="009C11E4"/>
    <w:rsid w:val="009C1FC3"/>
    <w:rsid w:val="009C659D"/>
    <w:rsid w:val="009D393B"/>
    <w:rsid w:val="009D6140"/>
    <w:rsid w:val="009E0C00"/>
    <w:rsid w:val="009E2CC7"/>
    <w:rsid w:val="009E50F2"/>
    <w:rsid w:val="009E68D3"/>
    <w:rsid w:val="009F0638"/>
    <w:rsid w:val="00A00D51"/>
    <w:rsid w:val="00A11F3E"/>
    <w:rsid w:val="00A1203E"/>
    <w:rsid w:val="00A136BB"/>
    <w:rsid w:val="00A138A4"/>
    <w:rsid w:val="00A1414F"/>
    <w:rsid w:val="00A17023"/>
    <w:rsid w:val="00A17848"/>
    <w:rsid w:val="00A2011D"/>
    <w:rsid w:val="00A22F15"/>
    <w:rsid w:val="00A3063C"/>
    <w:rsid w:val="00A31E61"/>
    <w:rsid w:val="00A33D9A"/>
    <w:rsid w:val="00A3612A"/>
    <w:rsid w:val="00A408F0"/>
    <w:rsid w:val="00A40CFA"/>
    <w:rsid w:val="00A4398C"/>
    <w:rsid w:val="00A45302"/>
    <w:rsid w:val="00A45C23"/>
    <w:rsid w:val="00A4693C"/>
    <w:rsid w:val="00A47D9B"/>
    <w:rsid w:val="00A50437"/>
    <w:rsid w:val="00A51A82"/>
    <w:rsid w:val="00A52493"/>
    <w:rsid w:val="00A552BC"/>
    <w:rsid w:val="00A557B8"/>
    <w:rsid w:val="00A558C2"/>
    <w:rsid w:val="00A56D9A"/>
    <w:rsid w:val="00A611BD"/>
    <w:rsid w:val="00A707C0"/>
    <w:rsid w:val="00A73D43"/>
    <w:rsid w:val="00A77C32"/>
    <w:rsid w:val="00A805F8"/>
    <w:rsid w:val="00A809B4"/>
    <w:rsid w:val="00A8223A"/>
    <w:rsid w:val="00A8258B"/>
    <w:rsid w:val="00A86111"/>
    <w:rsid w:val="00A914B5"/>
    <w:rsid w:val="00A91CA0"/>
    <w:rsid w:val="00A9204E"/>
    <w:rsid w:val="00A934BC"/>
    <w:rsid w:val="00A95D6D"/>
    <w:rsid w:val="00AA2325"/>
    <w:rsid w:val="00AA23D4"/>
    <w:rsid w:val="00AA2616"/>
    <w:rsid w:val="00AB0FB6"/>
    <w:rsid w:val="00AB3B5A"/>
    <w:rsid w:val="00AB5D95"/>
    <w:rsid w:val="00AB61A2"/>
    <w:rsid w:val="00AB64D3"/>
    <w:rsid w:val="00AC59C6"/>
    <w:rsid w:val="00AD08EB"/>
    <w:rsid w:val="00AD1976"/>
    <w:rsid w:val="00AD1E6E"/>
    <w:rsid w:val="00AD535C"/>
    <w:rsid w:val="00AD6DBD"/>
    <w:rsid w:val="00AE28D5"/>
    <w:rsid w:val="00AE4256"/>
    <w:rsid w:val="00AE4AF8"/>
    <w:rsid w:val="00AF38E3"/>
    <w:rsid w:val="00AF3E82"/>
    <w:rsid w:val="00AF580E"/>
    <w:rsid w:val="00B011E1"/>
    <w:rsid w:val="00B01CAB"/>
    <w:rsid w:val="00B06111"/>
    <w:rsid w:val="00B11D3E"/>
    <w:rsid w:val="00B12522"/>
    <w:rsid w:val="00B154F2"/>
    <w:rsid w:val="00B15546"/>
    <w:rsid w:val="00B15A6C"/>
    <w:rsid w:val="00B2285A"/>
    <w:rsid w:val="00B232EA"/>
    <w:rsid w:val="00B265F6"/>
    <w:rsid w:val="00B30607"/>
    <w:rsid w:val="00B35583"/>
    <w:rsid w:val="00B41FD2"/>
    <w:rsid w:val="00B420A2"/>
    <w:rsid w:val="00B4688F"/>
    <w:rsid w:val="00B46C92"/>
    <w:rsid w:val="00B47D19"/>
    <w:rsid w:val="00B50C73"/>
    <w:rsid w:val="00B55BD1"/>
    <w:rsid w:val="00B61877"/>
    <w:rsid w:val="00B6374A"/>
    <w:rsid w:val="00B63F49"/>
    <w:rsid w:val="00B64F22"/>
    <w:rsid w:val="00B65374"/>
    <w:rsid w:val="00B67ABA"/>
    <w:rsid w:val="00B67CDB"/>
    <w:rsid w:val="00B74DC8"/>
    <w:rsid w:val="00B7675D"/>
    <w:rsid w:val="00B803A6"/>
    <w:rsid w:val="00B808DA"/>
    <w:rsid w:val="00B81CF4"/>
    <w:rsid w:val="00B82EF3"/>
    <w:rsid w:val="00B83D3A"/>
    <w:rsid w:val="00B84FEF"/>
    <w:rsid w:val="00B85231"/>
    <w:rsid w:val="00B857E5"/>
    <w:rsid w:val="00B90A04"/>
    <w:rsid w:val="00B90CCB"/>
    <w:rsid w:val="00BA1A4D"/>
    <w:rsid w:val="00BA6405"/>
    <w:rsid w:val="00BB1053"/>
    <w:rsid w:val="00BB4269"/>
    <w:rsid w:val="00BC0CCF"/>
    <w:rsid w:val="00BC0E60"/>
    <w:rsid w:val="00BC3108"/>
    <w:rsid w:val="00BD1879"/>
    <w:rsid w:val="00BD1BD4"/>
    <w:rsid w:val="00BD23D4"/>
    <w:rsid w:val="00BD4770"/>
    <w:rsid w:val="00BD6C81"/>
    <w:rsid w:val="00BE0213"/>
    <w:rsid w:val="00BE0CDB"/>
    <w:rsid w:val="00BE48F6"/>
    <w:rsid w:val="00BE4C1F"/>
    <w:rsid w:val="00BE4FF8"/>
    <w:rsid w:val="00BE6A87"/>
    <w:rsid w:val="00BE73A8"/>
    <w:rsid w:val="00BF4389"/>
    <w:rsid w:val="00C01359"/>
    <w:rsid w:val="00C0380E"/>
    <w:rsid w:val="00C04323"/>
    <w:rsid w:val="00C0700A"/>
    <w:rsid w:val="00C129FC"/>
    <w:rsid w:val="00C15B7E"/>
    <w:rsid w:val="00C20FE6"/>
    <w:rsid w:val="00C213B4"/>
    <w:rsid w:val="00C21FDA"/>
    <w:rsid w:val="00C27200"/>
    <w:rsid w:val="00C27773"/>
    <w:rsid w:val="00C3261E"/>
    <w:rsid w:val="00C32733"/>
    <w:rsid w:val="00C36319"/>
    <w:rsid w:val="00C36415"/>
    <w:rsid w:val="00C41F5E"/>
    <w:rsid w:val="00C47A87"/>
    <w:rsid w:val="00C51D48"/>
    <w:rsid w:val="00C533D8"/>
    <w:rsid w:val="00C53E89"/>
    <w:rsid w:val="00C5470D"/>
    <w:rsid w:val="00C57C3B"/>
    <w:rsid w:val="00C60776"/>
    <w:rsid w:val="00C70A0D"/>
    <w:rsid w:val="00C74EA7"/>
    <w:rsid w:val="00C82BC8"/>
    <w:rsid w:val="00C843A5"/>
    <w:rsid w:val="00C92952"/>
    <w:rsid w:val="00C930B6"/>
    <w:rsid w:val="00CA0CDF"/>
    <w:rsid w:val="00CA3D25"/>
    <w:rsid w:val="00CB2131"/>
    <w:rsid w:val="00CB224D"/>
    <w:rsid w:val="00CB3769"/>
    <w:rsid w:val="00CB6CA9"/>
    <w:rsid w:val="00CB72CF"/>
    <w:rsid w:val="00CC16BE"/>
    <w:rsid w:val="00CC5591"/>
    <w:rsid w:val="00CC5C37"/>
    <w:rsid w:val="00CD0695"/>
    <w:rsid w:val="00CD1791"/>
    <w:rsid w:val="00CD1BB4"/>
    <w:rsid w:val="00CD1C9D"/>
    <w:rsid w:val="00CD320A"/>
    <w:rsid w:val="00CD3556"/>
    <w:rsid w:val="00CD367B"/>
    <w:rsid w:val="00CD7553"/>
    <w:rsid w:val="00CD7A38"/>
    <w:rsid w:val="00CE0E05"/>
    <w:rsid w:val="00CE4BC0"/>
    <w:rsid w:val="00CE5B3D"/>
    <w:rsid w:val="00CE63F5"/>
    <w:rsid w:val="00CE6DD9"/>
    <w:rsid w:val="00CF38A4"/>
    <w:rsid w:val="00CF482E"/>
    <w:rsid w:val="00D001E7"/>
    <w:rsid w:val="00D01511"/>
    <w:rsid w:val="00D02113"/>
    <w:rsid w:val="00D022AC"/>
    <w:rsid w:val="00D02861"/>
    <w:rsid w:val="00D052ED"/>
    <w:rsid w:val="00D05983"/>
    <w:rsid w:val="00D05D96"/>
    <w:rsid w:val="00D06A86"/>
    <w:rsid w:val="00D134D3"/>
    <w:rsid w:val="00D141A2"/>
    <w:rsid w:val="00D160AB"/>
    <w:rsid w:val="00D16740"/>
    <w:rsid w:val="00D20F04"/>
    <w:rsid w:val="00D233B0"/>
    <w:rsid w:val="00D246A2"/>
    <w:rsid w:val="00D2591E"/>
    <w:rsid w:val="00D26301"/>
    <w:rsid w:val="00D272DF"/>
    <w:rsid w:val="00D31DDE"/>
    <w:rsid w:val="00D34C26"/>
    <w:rsid w:val="00D3506C"/>
    <w:rsid w:val="00D36628"/>
    <w:rsid w:val="00D42D61"/>
    <w:rsid w:val="00D43FCD"/>
    <w:rsid w:val="00D472D7"/>
    <w:rsid w:val="00D50194"/>
    <w:rsid w:val="00D54064"/>
    <w:rsid w:val="00D54079"/>
    <w:rsid w:val="00D60403"/>
    <w:rsid w:val="00D60EA8"/>
    <w:rsid w:val="00D66282"/>
    <w:rsid w:val="00D66297"/>
    <w:rsid w:val="00D6676C"/>
    <w:rsid w:val="00D74BFC"/>
    <w:rsid w:val="00D801FB"/>
    <w:rsid w:val="00D816BB"/>
    <w:rsid w:val="00D81C7D"/>
    <w:rsid w:val="00D82199"/>
    <w:rsid w:val="00D82A9B"/>
    <w:rsid w:val="00D85D7F"/>
    <w:rsid w:val="00D86EEF"/>
    <w:rsid w:val="00D94EB0"/>
    <w:rsid w:val="00D962E7"/>
    <w:rsid w:val="00D96803"/>
    <w:rsid w:val="00DA506D"/>
    <w:rsid w:val="00DB1AA6"/>
    <w:rsid w:val="00DB4FC9"/>
    <w:rsid w:val="00DC0D54"/>
    <w:rsid w:val="00DC3968"/>
    <w:rsid w:val="00DC4D9C"/>
    <w:rsid w:val="00DC625E"/>
    <w:rsid w:val="00DC6ACE"/>
    <w:rsid w:val="00DC771B"/>
    <w:rsid w:val="00DD10E1"/>
    <w:rsid w:val="00DD1267"/>
    <w:rsid w:val="00DD1E79"/>
    <w:rsid w:val="00DE721C"/>
    <w:rsid w:val="00DF31FC"/>
    <w:rsid w:val="00DF3A54"/>
    <w:rsid w:val="00DF62BC"/>
    <w:rsid w:val="00DF6575"/>
    <w:rsid w:val="00E00919"/>
    <w:rsid w:val="00E03258"/>
    <w:rsid w:val="00E05809"/>
    <w:rsid w:val="00E076E8"/>
    <w:rsid w:val="00E113F5"/>
    <w:rsid w:val="00E23768"/>
    <w:rsid w:val="00E267D7"/>
    <w:rsid w:val="00E30B65"/>
    <w:rsid w:val="00E32F81"/>
    <w:rsid w:val="00E33499"/>
    <w:rsid w:val="00E371BE"/>
    <w:rsid w:val="00E37302"/>
    <w:rsid w:val="00E41E62"/>
    <w:rsid w:val="00E42ACF"/>
    <w:rsid w:val="00E47614"/>
    <w:rsid w:val="00E47AF5"/>
    <w:rsid w:val="00E47C6D"/>
    <w:rsid w:val="00E52031"/>
    <w:rsid w:val="00E53A01"/>
    <w:rsid w:val="00E54691"/>
    <w:rsid w:val="00E56C78"/>
    <w:rsid w:val="00E600E2"/>
    <w:rsid w:val="00E60692"/>
    <w:rsid w:val="00E61723"/>
    <w:rsid w:val="00E617B6"/>
    <w:rsid w:val="00E618AC"/>
    <w:rsid w:val="00E70FAE"/>
    <w:rsid w:val="00E71FBF"/>
    <w:rsid w:val="00E7262E"/>
    <w:rsid w:val="00E73942"/>
    <w:rsid w:val="00E77121"/>
    <w:rsid w:val="00E777F2"/>
    <w:rsid w:val="00E82069"/>
    <w:rsid w:val="00E8335D"/>
    <w:rsid w:val="00E83743"/>
    <w:rsid w:val="00E87150"/>
    <w:rsid w:val="00E91485"/>
    <w:rsid w:val="00E9221B"/>
    <w:rsid w:val="00E92EAC"/>
    <w:rsid w:val="00E9332E"/>
    <w:rsid w:val="00E933BA"/>
    <w:rsid w:val="00E948BF"/>
    <w:rsid w:val="00EA18CB"/>
    <w:rsid w:val="00EA1912"/>
    <w:rsid w:val="00EA2252"/>
    <w:rsid w:val="00EA3541"/>
    <w:rsid w:val="00EA535F"/>
    <w:rsid w:val="00EB4A54"/>
    <w:rsid w:val="00EB5A12"/>
    <w:rsid w:val="00EB693C"/>
    <w:rsid w:val="00EC6016"/>
    <w:rsid w:val="00EC6CDB"/>
    <w:rsid w:val="00ED3C54"/>
    <w:rsid w:val="00ED45E5"/>
    <w:rsid w:val="00ED55AC"/>
    <w:rsid w:val="00ED7654"/>
    <w:rsid w:val="00EF0682"/>
    <w:rsid w:val="00EF5431"/>
    <w:rsid w:val="00F04E2A"/>
    <w:rsid w:val="00F10DB0"/>
    <w:rsid w:val="00F11057"/>
    <w:rsid w:val="00F1267E"/>
    <w:rsid w:val="00F15545"/>
    <w:rsid w:val="00F23398"/>
    <w:rsid w:val="00F23C76"/>
    <w:rsid w:val="00F24E83"/>
    <w:rsid w:val="00F251DC"/>
    <w:rsid w:val="00F3153F"/>
    <w:rsid w:val="00F32B08"/>
    <w:rsid w:val="00F32C80"/>
    <w:rsid w:val="00F37A81"/>
    <w:rsid w:val="00F42B16"/>
    <w:rsid w:val="00F471C8"/>
    <w:rsid w:val="00F53012"/>
    <w:rsid w:val="00F549CE"/>
    <w:rsid w:val="00F54C3B"/>
    <w:rsid w:val="00F55772"/>
    <w:rsid w:val="00F56A9C"/>
    <w:rsid w:val="00F57030"/>
    <w:rsid w:val="00F60A27"/>
    <w:rsid w:val="00F76331"/>
    <w:rsid w:val="00F766F9"/>
    <w:rsid w:val="00F77D22"/>
    <w:rsid w:val="00F82583"/>
    <w:rsid w:val="00F825E9"/>
    <w:rsid w:val="00F82D8B"/>
    <w:rsid w:val="00F840C0"/>
    <w:rsid w:val="00F84211"/>
    <w:rsid w:val="00F842FC"/>
    <w:rsid w:val="00F84AE4"/>
    <w:rsid w:val="00F8686D"/>
    <w:rsid w:val="00F93056"/>
    <w:rsid w:val="00F93121"/>
    <w:rsid w:val="00F933BB"/>
    <w:rsid w:val="00F96C57"/>
    <w:rsid w:val="00FA3D8E"/>
    <w:rsid w:val="00FA4A1A"/>
    <w:rsid w:val="00FB2964"/>
    <w:rsid w:val="00FB7016"/>
    <w:rsid w:val="00FB79E9"/>
    <w:rsid w:val="00FC02BA"/>
    <w:rsid w:val="00FC0466"/>
    <w:rsid w:val="00FC282B"/>
    <w:rsid w:val="00FD48E6"/>
    <w:rsid w:val="00FD538F"/>
    <w:rsid w:val="00FE1DA9"/>
    <w:rsid w:val="00FE402C"/>
    <w:rsid w:val="00FE5ABE"/>
    <w:rsid w:val="00FE6CAA"/>
    <w:rsid w:val="00FF1524"/>
    <w:rsid w:val="00FF29DA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A74C-789A-49EE-98E7-F4CD77D4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7121"/>
    <w:pPr>
      <w:keepNext/>
      <w:ind w:left="360"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E77121"/>
    <w:pPr>
      <w:keepNext/>
      <w:outlineLvl w:val="1"/>
    </w:pPr>
    <w:rPr>
      <w:b/>
      <w:bCs/>
      <w:color w:val="FF0000"/>
    </w:rPr>
  </w:style>
  <w:style w:type="paragraph" w:styleId="3">
    <w:name w:val="heading 3"/>
    <w:basedOn w:val="a0"/>
    <w:next w:val="a0"/>
    <w:link w:val="30"/>
    <w:qFormat/>
    <w:rsid w:val="00E77121"/>
    <w:pPr>
      <w:keepNext/>
      <w:widowControl w:val="0"/>
      <w:overflowPunct w:val="0"/>
      <w:autoSpaceDE w:val="0"/>
      <w:autoSpaceDN w:val="0"/>
      <w:adjustRightInd w:val="0"/>
      <w:spacing w:before="360" w:after="120"/>
      <w:textAlignment w:val="baseline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E77121"/>
    <w:pPr>
      <w:keepNext/>
      <w:suppressAutoHyphens/>
      <w:spacing w:before="240" w:after="120"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E77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77121"/>
    <w:pPr>
      <w:keepNext/>
      <w:keepLines/>
      <w:jc w:val="right"/>
      <w:outlineLvl w:val="5"/>
    </w:pPr>
  </w:style>
  <w:style w:type="paragraph" w:styleId="7">
    <w:name w:val="heading 7"/>
    <w:basedOn w:val="a0"/>
    <w:next w:val="a0"/>
    <w:link w:val="70"/>
    <w:qFormat/>
    <w:rsid w:val="00E7712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77121"/>
    <w:pPr>
      <w:keepNext/>
      <w:widowControl w:val="0"/>
      <w:spacing w:before="360" w:after="120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qFormat/>
    <w:rsid w:val="00E77121"/>
    <w:pPr>
      <w:keepNext/>
      <w:spacing w:before="120"/>
      <w:ind w:right="-57"/>
      <w:jc w:val="center"/>
      <w:outlineLvl w:val="8"/>
    </w:pPr>
    <w:rPr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56A6F"/>
    <w:pPr>
      <w:ind w:left="720"/>
      <w:contextualSpacing/>
    </w:pPr>
  </w:style>
  <w:style w:type="character" w:styleId="a5">
    <w:name w:val="Hyperlink"/>
    <w:basedOn w:val="a1"/>
    <w:unhideWhenUsed/>
    <w:rsid w:val="00492A43"/>
    <w:rPr>
      <w:color w:val="0000FF"/>
      <w:u w:val="single"/>
    </w:rPr>
  </w:style>
  <w:style w:type="character" w:styleId="a6">
    <w:name w:val="Strong"/>
    <w:basedOn w:val="a1"/>
    <w:qFormat/>
    <w:rsid w:val="0058424C"/>
    <w:rPr>
      <w:b/>
      <w:bCs/>
    </w:rPr>
  </w:style>
  <w:style w:type="character" w:customStyle="1" w:styleId="10">
    <w:name w:val="Заголовок 1 Знак"/>
    <w:basedOn w:val="a1"/>
    <w:link w:val="1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712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77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712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З1"/>
    <w:basedOn w:val="a0"/>
    <w:next w:val="a0"/>
    <w:rsid w:val="00E77121"/>
    <w:pPr>
      <w:spacing w:line="360" w:lineRule="auto"/>
      <w:ind w:firstLine="748"/>
      <w:jc w:val="both"/>
    </w:pPr>
    <w:rPr>
      <w:b/>
      <w:snapToGrid w:val="0"/>
    </w:rPr>
  </w:style>
  <w:style w:type="paragraph" w:styleId="31">
    <w:name w:val="Body Text 3"/>
    <w:basedOn w:val="a0"/>
    <w:link w:val="32"/>
    <w:rsid w:val="00E77121"/>
    <w:pPr>
      <w:spacing w:before="120"/>
      <w:jc w:val="both"/>
    </w:pPr>
    <w:rPr>
      <w:snapToGrid w:val="0"/>
      <w:sz w:val="26"/>
      <w:szCs w:val="20"/>
    </w:rPr>
  </w:style>
  <w:style w:type="character" w:customStyle="1" w:styleId="32">
    <w:name w:val="Основной текст 3 Знак"/>
    <w:basedOn w:val="a1"/>
    <w:link w:val="31"/>
    <w:rsid w:val="00E7712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7">
    <w:name w:val="основной"/>
    <w:basedOn w:val="a0"/>
    <w:rsid w:val="00E77121"/>
    <w:pPr>
      <w:keepNext/>
    </w:pPr>
    <w:rPr>
      <w:szCs w:val="20"/>
    </w:rPr>
  </w:style>
  <w:style w:type="table" w:styleId="12">
    <w:name w:val="Table Grid 1"/>
    <w:basedOn w:val="a2"/>
    <w:rsid w:val="00E7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0"/>
    <w:link w:val="a9"/>
    <w:rsid w:val="00E7712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9">
    <w:name w:val="Верхний колонтитул Знак"/>
    <w:basedOn w:val="a1"/>
    <w:link w:val="a8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0"/>
    <w:link w:val="ab"/>
    <w:rsid w:val="00E7712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b">
    <w:name w:val="Нижний колонтитул Знак"/>
    <w:basedOn w:val="a1"/>
    <w:link w:val="aa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caption"/>
    <w:basedOn w:val="a0"/>
    <w:next w:val="a0"/>
    <w:qFormat/>
    <w:rsid w:val="00E77121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E77121"/>
    <w:pPr>
      <w:widowControl w:val="0"/>
      <w:autoSpaceDE w:val="0"/>
      <w:autoSpaceDN w:val="0"/>
      <w:adjustRightInd w:val="0"/>
      <w:ind w:left="0" w:right="-57"/>
      <w:jc w:val="both"/>
      <w:outlineLvl w:val="9"/>
    </w:pPr>
    <w:rPr>
      <w:b w:val="0"/>
      <w:sz w:val="26"/>
      <w:szCs w:val="24"/>
    </w:rPr>
  </w:style>
  <w:style w:type="paragraph" w:styleId="ad">
    <w:name w:val="Body Text"/>
    <w:basedOn w:val="a0"/>
    <w:link w:val="ae"/>
    <w:rsid w:val="00E77121"/>
    <w:pPr>
      <w:spacing w:after="120"/>
    </w:pPr>
    <w:rPr>
      <w:rFonts w:ascii="Courier New" w:hAnsi="Courier New"/>
      <w:szCs w:val="20"/>
    </w:rPr>
  </w:style>
  <w:style w:type="character" w:customStyle="1" w:styleId="ae">
    <w:name w:val="Основной текст Знак"/>
    <w:basedOn w:val="a1"/>
    <w:link w:val="ad"/>
    <w:rsid w:val="00E7712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Iauiue">
    <w:name w:val="Iau?iue"/>
    <w:rsid w:val="00E771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áû÷íûé"/>
    <w:rsid w:val="00E771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0"/>
    <w:autoRedefine/>
    <w:rsid w:val="00E77121"/>
    <w:pPr>
      <w:widowControl w:val="0"/>
      <w:spacing w:before="120"/>
      <w:ind w:right="-57" w:firstLine="720"/>
      <w:jc w:val="both"/>
    </w:pPr>
  </w:style>
  <w:style w:type="paragraph" w:customStyle="1" w:styleId="txt">
    <w:name w:val="txt"/>
    <w:basedOn w:val="a0"/>
    <w:rsid w:val="00E7712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0">
    <w:name w:val="Block Text"/>
    <w:basedOn w:val="a0"/>
    <w:rsid w:val="00E77121"/>
    <w:pPr>
      <w:spacing w:before="120"/>
      <w:ind w:left="11" w:right="-57" w:firstLine="697"/>
      <w:jc w:val="both"/>
    </w:pPr>
    <w:rPr>
      <w:szCs w:val="20"/>
    </w:rPr>
  </w:style>
  <w:style w:type="paragraph" w:customStyle="1" w:styleId="210">
    <w:name w:val="Основной текст 21"/>
    <w:basedOn w:val="a0"/>
    <w:rsid w:val="00E77121"/>
    <w:pPr>
      <w:widowControl w:val="0"/>
      <w:spacing w:before="120"/>
      <w:jc w:val="both"/>
    </w:pPr>
    <w:rPr>
      <w:szCs w:val="20"/>
    </w:rPr>
  </w:style>
  <w:style w:type="paragraph" w:customStyle="1" w:styleId="Web">
    <w:name w:val="Обычный (Web)"/>
    <w:basedOn w:val="a0"/>
    <w:rsid w:val="00E77121"/>
    <w:pPr>
      <w:spacing w:before="100" w:after="100"/>
    </w:pPr>
    <w:rPr>
      <w:szCs w:val="20"/>
    </w:rPr>
  </w:style>
  <w:style w:type="paragraph" w:customStyle="1" w:styleId="hight">
    <w:name w:val="hight"/>
    <w:basedOn w:val="a0"/>
    <w:rsid w:val="00E77121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1">
    <w:name w:val="Основной текст с отступом 21"/>
    <w:basedOn w:val="a0"/>
    <w:rsid w:val="00E77121"/>
    <w:pPr>
      <w:spacing w:before="120"/>
      <w:ind w:firstLine="709"/>
      <w:jc w:val="both"/>
    </w:pPr>
    <w:rPr>
      <w:szCs w:val="20"/>
    </w:rPr>
  </w:style>
  <w:style w:type="paragraph" w:customStyle="1" w:styleId="ConsNormal">
    <w:name w:val="ConsNormal"/>
    <w:rsid w:val="00E771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annotation text"/>
    <w:basedOn w:val="a0"/>
    <w:link w:val="af2"/>
    <w:semiHidden/>
    <w:rsid w:val="00E7712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E77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4"/>
    <w:semiHidden/>
    <w:rsid w:val="00E77121"/>
    <w:rPr>
      <w:lang w:eastAsia="ru-RU"/>
    </w:rPr>
  </w:style>
  <w:style w:type="paragraph" w:styleId="af4">
    <w:name w:val="footnote text"/>
    <w:basedOn w:val="a0"/>
    <w:link w:val="af3"/>
    <w:semiHidden/>
    <w:rsid w:val="00E77121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Текст сноски Знак1"/>
    <w:basedOn w:val="a1"/>
    <w:uiPriority w:val="99"/>
    <w:semiHidden/>
    <w:rsid w:val="00E77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6"/>
    <w:rsid w:val="00E77121"/>
    <w:rPr>
      <w:sz w:val="26"/>
      <w:lang w:eastAsia="ru-RU"/>
    </w:rPr>
  </w:style>
  <w:style w:type="paragraph" w:styleId="af6">
    <w:name w:val="Body Text Indent"/>
    <w:basedOn w:val="a0"/>
    <w:link w:val="af5"/>
    <w:rsid w:val="00E77121"/>
    <w:pPr>
      <w:ind w:firstLine="708"/>
      <w:jc w:val="both"/>
    </w:pPr>
    <w:rPr>
      <w:rFonts w:asciiTheme="minorHAnsi" w:eastAsiaTheme="minorEastAsia" w:hAnsiTheme="minorHAnsi" w:cstheme="minorBidi"/>
      <w:sz w:val="26"/>
      <w:szCs w:val="22"/>
    </w:rPr>
  </w:style>
  <w:style w:type="character" w:customStyle="1" w:styleId="14">
    <w:name w:val="Основной текст с отступом Знак1"/>
    <w:basedOn w:val="a1"/>
    <w:uiPriority w:val="99"/>
    <w:semiHidden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E77121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1"/>
    <w:link w:val="22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5"/>
    <w:rsid w:val="00E77121"/>
    <w:rPr>
      <w:sz w:val="26"/>
      <w:lang w:eastAsia="ru-RU"/>
    </w:rPr>
  </w:style>
  <w:style w:type="paragraph" w:styleId="25">
    <w:name w:val="Body Text Indent 2"/>
    <w:basedOn w:val="a0"/>
    <w:link w:val="24"/>
    <w:rsid w:val="00E77121"/>
    <w:pPr>
      <w:autoSpaceDE w:val="0"/>
      <w:autoSpaceDN w:val="0"/>
      <w:adjustRightInd w:val="0"/>
      <w:ind w:firstLine="485"/>
      <w:jc w:val="both"/>
    </w:pPr>
    <w:rPr>
      <w:rFonts w:asciiTheme="minorHAnsi" w:eastAsiaTheme="minorEastAsia" w:hAnsiTheme="minorHAnsi" w:cstheme="minorBidi"/>
      <w:sz w:val="26"/>
      <w:szCs w:val="22"/>
    </w:rPr>
  </w:style>
  <w:style w:type="character" w:customStyle="1" w:styleId="212">
    <w:name w:val="Основной текст с отступом 2 Знак1"/>
    <w:basedOn w:val="a1"/>
    <w:uiPriority w:val="99"/>
    <w:semiHidden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77121"/>
    <w:pPr>
      <w:ind w:right="-57" w:firstLine="709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page number"/>
    <w:basedOn w:val="a1"/>
    <w:rsid w:val="00E77121"/>
  </w:style>
  <w:style w:type="paragraph" w:customStyle="1" w:styleId="ConsPlusNormal">
    <w:name w:val="ConsPlusNormal"/>
    <w:link w:val="ConsPlusNormal0"/>
    <w:rsid w:val="00E7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E77121"/>
    <w:pPr>
      <w:ind w:firstLine="709"/>
      <w:jc w:val="both"/>
    </w:pPr>
    <w:rPr>
      <w:b/>
      <w:szCs w:val="20"/>
    </w:rPr>
  </w:style>
  <w:style w:type="paragraph" w:styleId="af8">
    <w:name w:val="Title"/>
    <w:basedOn w:val="a0"/>
    <w:link w:val="af9"/>
    <w:qFormat/>
    <w:rsid w:val="00E77121"/>
    <w:pPr>
      <w:jc w:val="center"/>
    </w:pPr>
    <w:rPr>
      <w:b/>
      <w:sz w:val="26"/>
      <w:szCs w:val="20"/>
    </w:rPr>
  </w:style>
  <w:style w:type="character" w:customStyle="1" w:styleId="af9">
    <w:name w:val="Название Знак"/>
    <w:basedOn w:val="a1"/>
    <w:link w:val="af8"/>
    <w:rsid w:val="00E771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Iiiaeuiue">
    <w:name w:val="Ii?iaeuiue"/>
    <w:rsid w:val="00E771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Continue 2"/>
    <w:basedOn w:val="a0"/>
    <w:rsid w:val="00E77121"/>
    <w:pPr>
      <w:spacing w:after="120"/>
      <w:ind w:left="566"/>
    </w:pPr>
  </w:style>
  <w:style w:type="paragraph" w:customStyle="1" w:styleId="ConsTitle">
    <w:name w:val="ConsTitle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Îñíîâíîé òåêñò 2"/>
    <w:basedOn w:val="af"/>
    <w:rsid w:val="00E77121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8">
    <w:name w:val="Îñíîâíîé òåêñò ñ îòñòóïîì 2"/>
    <w:basedOn w:val="af"/>
    <w:rsid w:val="00E77121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77121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f"/>
    <w:next w:val="af"/>
    <w:rsid w:val="00E77121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5">
    <w:name w:val="Îñíîâíîé òåêñò ñ îòñòóïîì 3"/>
    <w:basedOn w:val="af"/>
    <w:rsid w:val="00E77121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77121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E77121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E77121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a">
    <w:name w:val="список"/>
    <w:basedOn w:val="a0"/>
    <w:rsid w:val="00E771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b">
    <w:name w:val="ñïèñîê"/>
    <w:basedOn w:val="af"/>
    <w:rsid w:val="00E77121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1">
    <w:name w:val="çàãîëîâîê 8"/>
    <w:basedOn w:val="af"/>
    <w:next w:val="af"/>
    <w:rsid w:val="00E77121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77121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77121"/>
    <w:pPr>
      <w:widowControl w:val="0"/>
      <w:ind w:firstLine="567"/>
      <w:jc w:val="both"/>
    </w:pPr>
    <w:rPr>
      <w:b/>
      <w:color w:val="000000"/>
      <w:szCs w:val="20"/>
    </w:rPr>
  </w:style>
  <w:style w:type="paragraph" w:styleId="41">
    <w:name w:val="List Bullet 4"/>
    <w:basedOn w:val="a0"/>
    <w:autoRedefine/>
    <w:rsid w:val="00E77121"/>
    <w:pPr>
      <w:ind w:left="360" w:hanging="360"/>
    </w:pPr>
    <w:rPr>
      <w:sz w:val="20"/>
      <w:szCs w:val="20"/>
      <w:lang w:val="en-GB"/>
    </w:rPr>
  </w:style>
  <w:style w:type="paragraph" w:customStyle="1" w:styleId="afc">
    <w:name w:val="Îñíîâíîé òåêñò"/>
    <w:basedOn w:val="af"/>
    <w:rsid w:val="00E77121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77121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d">
    <w:name w:val="Plain Text"/>
    <w:basedOn w:val="a0"/>
    <w:link w:val="afe"/>
    <w:rsid w:val="00E7712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E771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77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Обычный1"/>
    <w:rsid w:val="00E7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0"/>
    <w:next w:val="a0"/>
    <w:rsid w:val="00E77121"/>
    <w:pPr>
      <w:keepNext/>
      <w:widowControl w:val="0"/>
      <w:ind w:firstLine="567"/>
      <w:jc w:val="both"/>
    </w:pPr>
    <w:rPr>
      <w:b/>
      <w:sz w:val="20"/>
      <w:szCs w:val="20"/>
      <w:u w:val="single"/>
    </w:rPr>
  </w:style>
  <w:style w:type="paragraph" w:customStyle="1" w:styleId="consplustitle">
    <w:name w:val="consplustitle"/>
    <w:basedOn w:val="a0"/>
    <w:rsid w:val="00E77121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E77121"/>
    <w:pPr>
      <w:spacing w:before="100" w:beforeAutospacing="1" w:after="100" w:afterAutospacing="1"/>
    </w:pPr>
  </w:style>
  <w:style w:type="paragraph" w:customStyle="1" w:styleId="17">
    <w:name w:val="Стиль1 Знак"/>
    <w:basedOn w:val="3"/>
    <w:rsid w:val="00E77121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customStyle="1" w:styleId="18">
    <w:name w:val="Стиль1"/>
    <w:basedOn w:val="3"/>
    <w:rsid w:val="00E77121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styleId="82">
    <w:name w:val="toc 8"/>
    <w:basedOn w:val="a0"/>
    <w:next w:val="a0"/>
    <w:autoRedefine/>
    <w:semiHidden/>
    <w:rsid w:val="00E77121"/>
    <w:pPr>
      <w:ind w:left="1400" w:firstLine="72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f">
    <w:name w:val="Гипертекстовая ссылка"/>
    <w:basedOn w:val="a1"/>
    <w:uiPriority w:val="99"/>
    <w:rsid w:val="00E77121"/>
    <w:rPr>
      <w:b/>
      <w:bCs/>
      <w:color w:val="008000"/>
      <w:sz w:val="20"/>
      <w:szCs w:val="20"/>
      <w:u w:val="single"/>
    </w:rPr>
  </w:style>
  <w:style w:type="character" w:styleId="aff0">
    <w:name w:val="FollowedHyperlink"/>
    <w:basedOn w:val="a1"/>
    <w:rsid w:val="00E77121"/>
    <w:rPr>
      <w:color w:val="800080"/>
      <w:u w:val="single"/>
    </w:rPr>
  </w:style>
  <w:style w:type="paragraph" w:styleId="aff1">
    <w:name w:val="Document Map"/>
    <w:basedOn w:val="a0"/>
    <w:link w:val="aff2"/>
    <w:semiHidden/>
    <w:rsid w:val="00E77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1"/>
    <w:link w:val="aff1"/>
    <w:semiHidden/>
    <w:rsid w:val="00E77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">
    <w:name w:val="Normal (Web)"/>
    <w:basedOn w:val="a0"/>
    <w:rsid w:val="00E77121"/>
    <w:pPr>
      <w:numPr>
        <w:numId w:val="1"/>
      </w:numPr>
      <w:tabs>
        <w:tab w:val="clear" w:pos="360"/>
      </w:tabs>
      <w:spacing w:before="13" w:after="13"/>
      <w:ind w:left="0" w:firstLine="133"/>
      <w:jc w:val="both"/>
    </w:pPr>
    <w:rPr>
      <w:rFonts w:ascii="Arial" w:hAnsi="Arial" w:cs="Arial"/>
      <w:sz w:val="18"/>
      <w:szCs w:val="18"/>
    </w:rPr>
  </w:style>
  <w:style w:type="table" w:styleId="aff3">
    <w:name w:val="Table Grid"/>
    <w:basedOn w:val="a2"/>
    <w:rsid w:val="00E7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semiHidden/>
    <w:rsid w:val="00E77121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semiHidden/>
    <w:rsid w:val="00E77121"/>
    <w:rPr>
      <w:rFonts w:ascii="Tahoma" w:eastAsia="Times New Roman" w:hAnsi="Tahoma" w:cs="Tahoma"/>
      <w:sz w:val="16"/>
      <w:szCs w:val="16"/>
      <w:lang w:eastAsia="ru-RU"/>
    </w:rPr>
  </w:style>
  <w:style w:type="character" w:styleId="aff6">
    <w:name w:val="footnote reference"/>
    <w:basedOn w:val="a1"/>
    <w:semiHidden/>
    <w:rsid w:val="00E77121"/>
    <w:rPr>
      <w:vertAlign w:val="superscript"/>
    </w:rPr>
  </w:style>
  <w:style w:type="paragraph" w:customStyle="1" w:styleId="220">
    <w:name w:val="Основной текст 22"/>
    <w:basedOn w:val="a0"/>
    <w:rsid w:val="007410BD"/>
    <w:pPr>
      <w:widowControl w:val="0"/>
      <w:spacing w:before="120"/>
      <w:jc w:val="both"/>
    </w:pPr>
    <w:rPr>
      <w:szCs w:val="20"/>
    </w:rPr>
  </w:style>
  <w:style w:type="paragraph" w:customStyle="1" w:styleId="221">
    <w:name w:val="Основной текст с отступом 22"/>
    <w:basedOn w:val="a0"/>
    <w:rsid w:val="007410BD"/>
    <w:pPr>
      <w:spacing w:before="120"/>
      <w:ind w:firstLine="709"/>
      <w:jc w:val="both"/>
    </w:pPr>
    <w:rPr>
      <w:szCs w:val="20"/>
    </w:rPr>
  </w:style>
  <w:style w:type="paragraph" w:customStyle="1" w:styleId="320">
    <w:name w:val="Основной текст 32"/>
    <w:basedOn w:val="a0"/>
    <w:rsid w:val="007410BD"/>
    <w:pPr>
      <w:ind w:firstLine="709"/>
      <w:jc w:val="both"/>
    </w:pPr>
    <w:rPr>
      <w:b/>
      <w:szCs w:val="20"/>
    </w:rPr>
  </w:style>
  <w:style w:type="paragraph" w:customStyle="1" w:styleId="29">
    <w:name w:val="Обычный2"/>
    <w:rsid w:val="007410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0"/>
    <w:rsid w:val="00F42B16"/>
    <w:pPr>
      <w:widowControl w:val="0"/>
      <w:spacing w:before="120"/>
      <w:jc w:val="both"/>
    </w:pPr>
    <w:rPr>
      <w:szCs w:val="20"/>
    </w:rPr>
  </w:style>
  <w:style w:type="paragraph" w:customStyle="1" w:styleId="231">
    <w:name w:val="Основной текст с отступом 23"/>
    <w:basedOn w:val="a0"/>
    <w:rsid w:val="00F42B16"/>
    <w:pPr>
      <w:spacing w:before="120"/>
      <w:ind w:firstLine="709"/>
      <w:jc w:val="both"/>
    </w:pPr>
    <w:rPr>
      <w:szCs w:val="20"/>
    </w:rPr>
  </w:style>
  <w:style w:type="paragraph" w:customStyle="1" w:styleId="330">
    <w:name w:val="Основной текст 33"/>
    <w:basedOn w:val="a0"/>
    <w:rsid w:val="00F42B16"/>
    <w:pPr>
      <w:ind w:firstLine="709"/>
      <w:jc w:val="both"/>
    </w:pPr>
    <w:rPr>
      <w:b/>
      <w:szCs w:val="20"/>
    </w:rPr>
  </w:style>
  <w:style w:type="paragraph" w:customStyle="1" w:styleId="36">
    <w:name w:val="Обычный3"/>
    <w:rsid w:val="00F42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Основной текст + Полужирный12"/>
    <w:aliases w:val="Интервал 0 pt87"/>
    <w:basedOn w:val="34"/>
    <w:rsid w:val="00F42B16"/>
    <w:rPr>
      <w:rFonts w:ascii="Times New Roman" w:eastAsia="Times New Roman" w:hAnsi="Times New Roman" w:cs="Times New Roman"/>
      <w:b/>
      <w:bCs/>
      <w:strike w:val="0"/>
      <w:dstrike w:val="0"/>
      <w:spacing w:val="-3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styleId="aff7">
    <w:name w:val="Emphasis"/>
    <w:basedOn w:val="a1"/>
    <w:uiPriority w:val="20"/>
    <w:qFormat/>
    <w:rsid w:val="00F42B16"/>
    <w:rPr>
      <w:rFonts w:ascii="Times New Roman" w:hAnsi="Times New Roman" w:cs="Times New Roman" w:hint="default"/>
      <w:i/>
      <w:iCs/>
    </w:rPr>
  </w:style>
  <w:style w:type="character" w:customStyle="1" w:styleId="2a">
    <w:name w:val="Основной текст (2)_"/>
    <w:basedOn w:val="a1"/>
    <w:link w:val="2b"/>
    <w:locked/>
    <w:rsid w:val="00F42B16"/>
    <w:rPr>
      <w:spacing w:val="6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42B16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EastAsia" w:hAnsiTheme="minorHAnsi" w:cstheme="minorBidi"/>
      <w:spacing w:val="6"/>
      <w:sz w:val="23"/>
      <w:szCs w:val="23"/>
      <w:shd w:val="clear" w:color="auto" w:fill="FFFFFF"/>
      <w:lang w:eastAsia="ja-JP"/>
    </w:rPr>
  </w:style>
  <w:style w:type="character" w:customStyle="1" w:styleId="37">
    <w:name w:val="Основной текст (3)_"/>
    <w:basedOn w:val="a1"/>
    <w:link w:val="38"/>
    <w:locked/>
    <w:rsid w:val="00F42B16"/>
    <w:rPr>
      <w:rFonts w:ascii="MS Mincho" w:eastAsia="MS Mincho" w:hAnsi="MS Mincho"/>
      <w:i/>
      <w:iCs/>
      <w:noProof/>
      <w:sz w:val="8"/>
      <w:szCs w:val="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F42B16"/>
    <w:pPr>
      <w:widowControl w:val="0"/>
      <w:shd w:val="clear" w:color="auto" w:fill="FFFFFF"/>
      <w:spacing w:before="120" w:line="336" w:lineRule="exact"/>
    </w:pPr>
    <w:rPr>
      <w:rFonts w:ascii="MS Mincho" w:eastAsia="MS Mincho" w:hAnsi="MS Mincho" w:cstheme="minorBidi"/>
      <w:i/>
      <w:iCs/>
      <w:noProof/>
      <w:sz w:val="8"/>
      <w:szCs w:val="8"/>
      <w:shd w:val="clear" w:color="auto" w:fill="FFFFFF"/>
      <w:lang w:eastAsia="ja-JP"/>
    </w:rPr>
  </w:style>
  <w:style w:type="character" w:customStyle="1" w:styleId="42">
    <w:name w:val="Основной текст (4)_"/>
    <w:basedOn w:val="a1"/>
    <w:link w:val="43"/>
    <w:locked/>
    <w:rsid w:val="00F42B16"/>
    <w:rPr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42B16"/>
    <w:pPr>
      <w:widowControl w:val="0"/>
      <w:shd w:val="clear" w:color="auto" w:fill="FFFFFF"/>
      <w:spacing w:before="120" w:line="322" w:lineRule="exact"/>
      <w:ind w:firstLine="660"/>
      <w:jc w:val="both"/>
    </w:pPr>
    <w:rPr>
      <w:rFonts w:asciiTheme="minorHAnsi" w:eastAsiaTheme="minorEastAsia" w:hAnsiTheme="minorHAnsi" w:cstheme="minorBidi"/>
      <w:b/>
      <w:bCs/>
      <w:i/>
      <w:iCs/>
      <w:sz w:val="23"/>
      <w:szCs w:val="23"/>
      <w:shd w:val="clear" w:color="auto" w:fill="FFFFFF"/>
      <w:lang w:eastAsia="ja-JP"/>
    </w:rPr>
  </w:style>
  <w:style w:type="character" w:customStyle="1" w:styleId="83">
    <w:name w:val="Основной текст (8)_"/>
    <w:basedOn w:val="a1"/>
    <w:link w:val="84"/>
    <w:locked/>
    <w:rsid w:val="00F42B16"/>
    <w:rPr>
      <w:i/>
      <w:iCs/>
      <w:spacing w:val="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F42B16"/>
    <w:pPr>
      <w:widowControl w:val="0"/>
      <w:shd w:val="clear" w:color="auto" w:fill="FFFFFF"/>
      <w:spacing w:before="120" w:after="120" w:line="240" w:lineRule="atLeast"/>
      <w:ind w:firstLine="680"/>
      <w:jc w:val="both"/>
    </w:pPr>
    <w:rPr>
      <w:rFonts w:asciiTheme="minorHAnsi" w:eastAsiaTheme="minorEastAsia" w:hAnsiTheme="minorHAnsi" w:cstheme="minorBidi"/>
      <w:i/>
      <w:iCs/>
      <w:spacing w:val="4"/>
      <w:sz w:val="22"/>
      <w:szCs w:val="22"/>
      <w:shd w:val="clear" w:color="auto" w:fill="FFFFFF"/>
      <w:lang w:eastAsia="ja-JP"/>
    </w:rPr>
  </w:style>
  <w:style w:type="character" w:customStyle="1" w:styleId="100">
    <w:name w:val="Основной текст (10)_"/>
    <w:basedOn w:val="a1"/>
    <w:link w:val="101"/>
    <w:locked/>
    <w:rsid w:val="00F42B16"/>
    <w:rPr>
      <w:rFonts w:ascii="Calibri" w:hAnsi="Calibri"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F42B16"/>
    <w:pPr>
      <w:widowControl w:val="0"/>
      <w:shd w:val="clear" w:color="auto" w:fill="FFFFFF"/>
      <w:spacing w:after="120" w:line="240" w:lineRule="atLeast"/>
    </w:pPr>
    <w:rPr>
      <w:rFonts w:ascii="Calibri" w:eastAsiaTheme="minorEastAsia" w:hAnsi="Calibri" w:cstheme="minorBidi"/>
      <w:noProof/>
      <w:sz w:val="8"/>
      <w:szCs w:val="8"/>
      <w:shd w:val="clear" w:color="auto" w:fill="FFFFFF"/>
      <w:lang w:eastAsia="ja-JP"/>
    </w:rPr>
  </w:style>
  <w:style w:type="character" w:customStyle="1" w:styleId="110">
    <w:name w:val="Основной текст (11)_"/>
    <w:basedOn w:val="a1"/>
    <w:link w:val="111"/>
    <w:locked/>
    <w:rsid w:val="00F42B16"/>
    <w:rPr>
      <w:b/>
      <w:bCs/>
      <w:i/>
      <w:iCs/>
      <w:spacing w:val="4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F42B16"/>
    <w:pPr>
      <w:widowControl w:val="0"/>
      <w:shd w:val="clear" w:color="auto" w:fill="FFFFFF"/>
      <w:spacing w:before="300" w:after="120" w:line="240" w:lineRule="atLeast"/>
      <w:ind w:firstLine="660"/>
      <w:jc w:val="both"/>
    </w:pPr>
    <w:rPr>
      <w:rFonts w:asciiTheme="minorHAnsi" w:eastAsiaTheme="minorEastAsia" w:hAnsiTheme="minorHAnsi" w:cstheme="minorBidi"/>
      <w:b/>
      <w:bCs/>
      <w:i/>
      <w:iCs/>
      <w:spacing w:val="4"/>
      <w:sz w:val="22"/>
      <w:szCs w:val="22"/>
      <w:shd w:val="clear" w:color="auto" w:fill="FFFFFF"/>
      <w:lang w:eastAsia="ja-JP"/>
    </w:rPr>
  </w:style>
  <w:style w:type="character" w:customStyle="1" w:styleId="140">
    <w:name w:val="Основной текст (14)_"/>
    <w:basedOn w:val="a1"/>
    <w:link w:val="141"/>
    <w:locked/>
    <w:rsid w:val="00F42B16"/>
    <w:rPr>
      <w:rFonts w:ascii="Sylfaen" w:hAnsi="Sylfaen"/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F42B16"/>
    <w:pPr>
      <w:widowControl w:val="0"/>
      <w:shd w:val="clear" w:color="auto" w:fill="FFFFFF"/>
      <w:spacing w:after="120" w:line="240" w:lineRule="atLeast"/>
    </w:pPr>
    <w:rPr>
      <w:rFonts w:ascii="Sylfaen" w:eastAsiaTheme="minorEastAsia" w:hAnsi="Sylfaen" w:cstheme="minorBidi"/>
      <w:noProof/>
      <w:sz w:val="8"/>
      <w:szCs w:val="8"/>
      <w:shd w:val="clear" w:color="auto" w:fill="FFFFFF"/>
      <w:lang w:eastAsia="ja-JP"/>
    </w:rPr>
  </w:style>
  <w:style w:type="character" w:customStyle="1" w:styleId="150">
    <w:name w:val="Основной текст (15)_"/>
    <w:basedOn w:val="a1"/>
    <w:link w:val="151"/>
    <w:locked/>
    <w:rsid w:val="00F42B16"/>
    <w:rPr>
      <w:rFonts w:ascii="Sylfaen" w:hAnsi="Sylfae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F42B16"/>
    <w:pPr>
      <w:widowControl w:val="0"/>
      <w:shd w:val="clear" w:color="auto" w:fill="FFFFFF"/>
      <w:spacing w:after="120" w:line="240" w:lineRule="atLeast"/>
    </w:pPr>
    <w:rPr>
      <w:rFonts w:ascii="Sylfaen" w:eastAsiaTheme="minorEastAsia" w:hAnsi="Sylfaen" w:cstheme="minorBidi"/>
      <w:noProof/>
      <w:sz w:val="8"/>
      <w:szCs w:val="8"/>
      <w:shd w:val="clear" w:color="auto" w:fill="FFFFFF"/>
      <w:lang w:eastAsia="ja-JP"/>
    </w:rPr>
  </w:style>
  <w:style w:type="character" w:customStyle="1" w:styleId="0pt">
    <w:name w:val="Основной текст + Интервал 0 pt"/>
    <w:basedOn w:val="34"/>
    <w:rsid w:val="00F42B16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basedOn w:val="2a"/>
    <w:rsid w:val="00F42B16"/>
    <w:rPr>
      <w:spacing w:val="1"/>
      <w:sz w:val="23"/>
      <w:szCs w:val="23"/>
      <w:shd w:val="clear" w:color="auto" w:fill="FFFFFF"/>
    </w:rPr>
  </w:style>
  <w:style w:type="character" w:customStyle="1" w:styleId="aff8">
    <w:name w:val="Основной текст + Малые прописные"/>
    <w:basedOn w:val="34"/>
    <w:rsid w:val="00F42B16"/>
    <w:rPr>
      <w:rFonts w:ascii="Times New Roman" w:eastAsia="Times New Roman" w:hAnsi="Times New Roman" w:cs="Times New Roman"/>
      <w:smallCaps/>
      <w:strike w:val="0"/>
      <w:dstrike w:val="0"/>
      <w:noProof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12pt">
    <w:name w:val="Основной текст + 12 pt"/>
    <w:basedOn w:val="34"/>
    <w:rsid w:val="00F42B16"/>
    <w:rPr>
      <w:rFonts w:ascii="Times New Roman" w:eastAsia="Times New Roman" w:hAnsi="Times New Roman" w:cs="Times New Roman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9pt">
    <w:name w:val="Основной текст (8) + 9 pt"/>
    <w:aliases w:val="Полужирный16,Не курсив,Интервал 0 pt154"/>
    <w:basedOn w:val="83"/>
    <w:rsid w:val="00F42B16"/>
    <w:rPr>
      <w:b/>
      <w:bCs/>
      <w:i/>
      <w:iCs/>
      <w:spacing w:val="14"/>
      <w:sz w:val="18"/>
      <w:szCs w:val="18"/>
      <w:shd w:val="clear" w:color="auto" w:fill="FFFFFF"/>
    </w:rPr>
  </w:style>
  <w:style w:type="character" w:customStyle="1" w:styleId="85">
    <w:name w:val="Основной текст (8) + Полужирный"/>
    <w:aliases w:val="Не курсив7,Интервал 0 pt153"/>
    <w:basedOn w:val="83"/>
    <w:rsid w:val="00F42B16"/>
    <w:rPr>
      <w:b/>
      <w:bCs/>
      <w:i/>
      <w:iCs/>
      <w:noProof/>
      <w:spacing w:val="0"/>
      <w:shd w:val="clear" w:color="auto" w:fill="FFFFFF"/>
    </w:rPr>
  </w:style>
  <w:style w:type="character" w:customStyle="1" w:styleId="12pt12">
    <w:name w:val="Основной текст + 12 pt12"/>
    <w:aliases w:val="Интервал 0 pt152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44">
    <w:name w:val="Основной текст (4) + Не полужирный"/>
    <w:aliases w:val="Интервал 0 pt151"/>
    <w:basedOn w:val="42"/>
    <w:rsid w:val="00F42B16"/>
    <w:rPr>
      <w:b/>
      <w:bCs/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aliases w:val="Не курсив6"/>
    <w:basedOn w:val="42"/>
    <w:rsid w:val="00F42B16"/>
    <w:rPr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1pt">
    <w:name w:val="Основной текст (4) + 11 pt"/>
    <w:basedOn w:val="42"/>
    <w:rsid w:val="00F42B16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2pt11">
    <w:name w:val="Основной текст + 12 pt11"/>
    <w:aliases w:val="Интервал 0 pt150"/>
    <w:basedOn w:val="34"/>
    <w:rsid w:val="00F42B16"/>
    <w:rPr>
      <w:rFonts w:ascii="Times New Roman" w:eastAsia="Times New Roman" w:hAnsi="Times New Roman" w:cs="Times New Roman"/>
      <w:strike w:val="0"/>
      <w:dstrike w:val="0"/>
      <w:spacing w:val="-4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11">
    <w:name w:val="Основной текст (8) + 11"/>
    <w:aliases w:val="5 pt54,Интервал 0 pt149"/>
    <w:basedOn w:val="83"/>
    <w:rsid w:val="00F42B16"/>
    <w:rPr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811pt">
    <w:name w:val="Основной текст (8) + 11 pt"/>
    <w:aliases w:val="Полужирный15,Интервал 0 pt148"/>
    <w:basedOn w:val="83"/>
    <w:rsid w:val="00F42B16"/>
    <w:rPr>
      <w:b/>
      <w:bCs/>
      <w:i/>
      <w:iCs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pt10">
    <w:name w:val="Основной текст + 12 pt10"/>
    <w:aliases w:val="Интервал 0 pt147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410">
    <w:name w:val="Основной текст (4) + Не полужирный1"/>
    <w:aliases w:val="Интервал 0 pt146"/>
    <w:basedOn w:val="42"/>
    <w:rsid w:val="00F42B16"/>
    <w:rPr>
      <w:b/>
      <w:bCs/>
      <w:i/>
      <w:iCs/>
      <w:strike w:val="0"/>
      <w:dstrike w:val="0"/>
      <w:spacing w:val="2"/>
      <w:sz w:val="23"/>
      <w:szCs w:val="23"/>
      <w:u w:val="none"/>
      <w:effect w:val="none"/>
      <w:shd w:val="clear" w:color="auto" w:fill="FFFFFF"/>
    </w:rPr>
  </w:style>
  <w:style w:type="character" w:customStyle="1" w:styleId="49">
    <w:name w:val="Основной текст (4) + 9"/>
    <w:aliases w:val="5 pt53,Не курсив5"/>
    <w:basedOn w:val="42"/>
    <w:rsid w:val="00F42B16"/>
    <w:rPr>
      <w:b/>
      <w:bCs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411pt1">
    <w:name w:val="Основной текст (4) + 11 pt1"/>
    <w:aliases w:val="Интервал 0 pt145"/>
    <w:basedOn w:val="42"/>
    <w:rsid w:val="00F42B16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12 pt,Интервал 0 pt144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Sylfaen">
    <w:name w:val="Основной текст (2) + Sylfaen"/>
    <w:aliases w:val="12 pt22,Интервал 0 pt143"/>
    <w:basedOn w:val="2a"/>
    <w:rsid w:val="00F42B16"/>
    <w:rPr>
      <w:rFonts w:ascii="Sylfae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</w:rPr>
  </w:style>
  <w:style w:type="character" w:customStyle="1" w:styleId="2Sylfaen6">
    <w:name w:val="Основной текст (2) + Sylfaen6"/>
    <w:aliases w:val="12 pt21,Интервал 0 pt142"/>
    <w:basedOn w:val="2a"/>
    <w:rsid w:val="00F42B16"/>
    <w:rPr>
      <w:rFonts w:ascii="Sylfaen" w:hAnsi="Sylfaen" w:cs="Sylfaen" w:hint="default"/>
      <w:strike w:val="0"/>
      <w:dstrike w:val="0"/>
      <w:spacing w:val="6"/>
      <w:sz w:val="24"/>
      <w:szCs w:val="24"/>
      <w:u w:val="none"/>
      <w:effect w:val="none"/>
      <w:shd w:val="clear" w:color="auto" w:fill="FFFFFF"/>
    </w:rPr>
  </w:style>
  <w:style w:type="character" w:customStyle="1" w:styleId="8Sylfaen">
    <w:name w:val="Основной текст (8) + Sylfaen"/>
    <w:aliases w:val="12,5 pt52,Интервал 0 pt141"/>
    <w:basedOn w:val="83"/>
    <w:rsid w:val="00F42B16"/>
    <w:rPr>
      <w:rFonts w:ascii="Sylfaen" w:hAnsi="Sylfaen" w:cs="Sylfaen" w:hint="default"/>
      <w:i/>
      <w:iCs/>
      <w:strike w:val="0"/>
      <w:dstrike w:val="0"/>
      <w:spacing w:val="4"/>
      <w:sz w:val="25"/>
      <w:szCs w:val="25"/>
      <w:u w:val="none"/>
      <w:effect w:val="none"/>
      <w:shd w:val="clear" w:color="auto" w:fill="FFFFFF"/>
    </w:rPr>
  </w:style>
  <w:style w:type="character" w:customStyle="1" w:styleId="8Calibri">
    <w:name w:val="Основной текст (8) + Calibri"/>
    <w:aliases w:val="11,5 pt51,Полужирный14,Интервал 0 pt140"/>
    <w:basedOn w:val="83"/>
    <w:rsid w:val="00F42B16"/>
    <w:rPr>
      <w:rFonts w:ascii="Calibri" w:hAnsi="Calibri" w:cs="Calibri" w:hint="default"/>
      <w:b/>
      <w:bCs/>
      <w:i/>
      <w:iCs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customStyle="1" w:styleId="Sylfaen20">
    <w:name w:val="Основной текст + Sylfaen20"/>
    <w:aliases w:val="12 pt20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6">
    <w:name w:val="Основной текст + Sylfaen16"/>
    <w:aliases w:val="12 pt18,Интервал 0 pt135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5">
    <w:name w:val="Основной текст + Sylfaen15"/>
    <w:aliases w:val="12 pt17,Интервал 0 pt134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4">
    <w:name w:val="Основной текст + Sylfaen14"/>
    <w:aliases w:val="12 pt16,Интервал 0 pt133"/>
    <w:basedOn w:val="34"/>
    <w:rsid w:val="00F42B16"/>
    <w:rPr>
      <w:rFonts w:ascii="Sylfaen" w:eastAsia="Times New Roman" w:hAnsi="Sylfaen" w:cs="Sylfaen" w:hint="default"/>
      <w:strike w:val="0"/>
      <w:dstrike w:val="0"/>
      <w:spacing w:val="-2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Sylfaen11">
    <w:name w:val="Основной текст (8) + Sylfaen11"/>
    <w:aliases w:val="12 pt15,Интервал 0 pt132"/>
    <w:basedOn w:val="83"/>
    <w:rsid w:val="00F42B16"/>
    <w:rPr>
      <w:rFonts w:ascii="Sylfaen" w:hAnsi="Sylfaen" w:cs="Sylfaen" w:hint="default"/>
      <w:i/>
      <w:iCs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8Sylfaen10">
    <w:name w:val="Основной текст (8) + Sylfaen10"/>
    <w:aliases w:val="14 pt,Не курсив4,Интервал 0 pt131"/>
    <w:basedOn w:val="83"/>
    <w:rsid w:val="00F42B16"/>
    <w:rPr>
      <w:rFonts w:ascii="Sylfaen" w:hAnsi="Sylfaen" w:cs="Sylfaen" w:hint="default"/>
      <w:i/>
      <w:iCs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11pt4">
    <w:name w:val="Основной текст (8) + 11 pt4"/>
    <w:aliases w:val="Полужирный13,Интервал 0 pt130"/>
    <w:basedOn w:val="83"/>
    <w:rsid w:val="00F42B16"/>
    <w:rPr>
      <w:b/>
      <w:bCs/>
      <w:i/>
      <w:iCs/>
      <w:strike w:val="0"/>
      <w:dstrike w:val="0"/>
      <w:spacing w:val="1"/>
      <w:sz w:val="22"/>
      <w:szCs w:val="22"/>
      <w:u w:val="none"/>
      <w:effect w:val="none"/>
      <w:shd w:val="clear" w:color="auto" w:fill="FFFFFF"/>
    </w:rPr>
  </w:style>
  <w:style w:type="character" w:customStyle="1" w:styleId="12pt9">
    <w:name w:val="Основной текст + 12 pt9"/>
    <w:basedOn w:val="34"/>
    <w:rsid w:val="00F42B16"/>
    <w:rPr>
      <w:rFonts w:ascii="Times New Roman" w:eastAsia="Times New Roman" w:hAnsi="Times New Roman" w:cs="Times New Roman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12pt">
    <w:name w:val="Основной текст (2) + 12 pt"/>
    <w:aliases w:val="Интервал 0 pt129"/>
    <w:basedOn w:val="2a"/>
    <w:rsid w:val="00F42B16"/>
    <w:rPr>
      <w:strike w:val="0"/>
      <w:dstrike w:val="0"/>
      <w:spacing w:val="1"/>
      <w:sz w:val="24"/>
      <w:szCs w:val="24"/>
      <w:u w:val="none"/>
      <w:effect w:val="none"/>
      <w:shd w:val="clear" w:color="auto" w:fill="FFFFFF"/>
    </w:rPr>
  </w:style>
  <w:style w:type="character" w:customStyle="1" w:styleId="8113">
    <w:name w:val="Основной текст (8) + 113"/>
    <w:aliases w:val="5 pt48,Интервал 0 pt128"/>
    <w:basedOn w:val="83"/>
    <w:rsid w:val="00F42B16"/>
    <w:rPr>
      <w:i/>
      <w:iCs/>
      <w:strike w:val="0"/>
      <w:dstrike w:val="0"/>
      <w:spacing w:val="3"/>
      <w:sz w:val="23"/>
      <w:szCs w:val="23"/>
      <w:u w:val="none"/>
      <w:effect w:val="none"/>
      <w:shd w:val="clear" w:color="auto" w:fill="FFFFFF"/>
    </w:rPr>
  </w:style>
  <w:style w:type="character" w:customStyle="1" w:styleId="12pt8">
    <w:name w:val="Основной текст + 12 pt8"/>
    <w:aliases w:val="Интервал 0 pt127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1111">
    <w:name w:val="Основной текст (11) + 11"/>
    <w:aliases w:val="5 pt47,Не полужирный,Интервал 0 pt125"/>
    <w:basedOn w:val="110"/>
    <w:rsid w:val="00F42B16"/>
    <w:rPr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F42B16"/>
    <w:rPr>
      <w:b/>
      <w:bCs/>
      <w:i/>
      <w:iCs/>
      <w:spacing w:val="0"/>
      <w:shd w:val="clear" w:color="auto" w:fill="FFFFFF"/>
    </w:rPr>
  </w:style>
  <w:style w:type="character" w:customStyle="1" w:styleId="12pt7">
    <w:name w:val="Основной текст + 12 pt7"/>
    <w:aliases w:val="Интервал 0 pt124"/>
    <w:basedOn w:val="34"/>
    <w:rsid w:val="00F42B16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Sylfaen5">
    <w:name w:val="Основной текст (2) + Sylfaen5"/>
    <w:aliases w:val="12 pt14,Интервал 0 pt123"/>
    <w:basedOn w:val="2a"/>
    <w:rsid w:val="00F42B16"/>
    <w:rPr>
      <w:rFonts w:ascii="Sylfaen" w:hAnsi="Sylfaen" w:cs="Sylfaen" w:hint="default"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2Sylfaen4">
    <w:name w:val="Основной текст (2) + Sylfaen4"/>
    <w:aliases w:val="Интервал 0 pt122"/>
    <w:basedOn w:val="2a"/>
    <w:rsid w:val="00F42B16"/>
    <w:rPr>
      <w:rFonts w:ascii="Sylfaen" w:hAnsi="Sylfaen" w:cs="Sylfaen" w:hint="default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8Sylfaen9">
    <w:name w:val="Основной текст (8) + Sylfaen9"/>
    <w:aliases w:val="12 pt13,Интервал 0 pt121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Sylfaen8">
    <w:name w:val="Основной текст (8) + Sylfaen8"/>
    <w:aliases w:val="12 pt12,Интервал 0 pt120"/>
    <w:basedOn w:val="83"/>
    <w:rsid w:val="00F42B16"/>
    <w:rPr>
      <w:rFonts w:ascii="Sylfaen" w:hAnsi="Sylfaen" w:cs="Sylfaen" w:hint="default"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Sylfaen13">
    <w:name w:val="Основной текст + Sylfaen13"/>
    <w:aliases w:val="Интервал 0 pt119"/>
    <w:basedOn w:val="34"/>
    <w:rsid w:val="00F42B16"/>
    <w:rPr>
      <w:rFonts w:ascii="Sylfaen" w:eastAsia="Times New Roman" w:hAnsi="Sylfaen" w:cs="Sylfaen" w:hint="default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PalatinoLinotype">
    <w:name w:val="Основной текст + Palatino Linotype"/>
    <w:aliases w:val="11 pt,Интервал 0 pt118"/>
    <w:basedOn w:val="34"/>
    <w:rsid w:val="00F42B16"/>
    <w:rPr>
      <w:rFonts w:ascii="Palatino Linotype" w:eastAsia="Times New Roman" w:hAnsi="Palatino Linotype" w:cs="Palatino Linotype" w:hint="default"/>
      <w:strike w:val="0"/>
      <w:dstrike w:val="0"/>
      <w:spacing w:val="1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PalatinoLinotype2">
    <w:name w:val="Основной текст + Palatino Linotype2"/>
    <w:aliases w:val="11 pt22,Интервал 0 pt117"/>
    <w:basedOn w:val="34"/>
    <w:rsid w:val="00F42B16"/>
    <w:rPr>
      <w:rFonts w:ascii="Palatino Linotype" w:eastAsia="Times New Roman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PalatinoLinotype">
    <w:name w:val="Основной текст (2) + Palatino Linotype"/>
    <w:aliases w:val="11 pt21,Интервал 0 pt116"/>
    <w:basedOn w:val="2a"/>
    <w:rsid w:val="00F42B16"/>
    <w:rPr>
      <w:rFonts w:ascii="Palatino Linotype" w:hAnsi="Palatino Linotype" w:cs="Palatino Linotype" w:hint="default"/>
      <w:strike w:val="0"/>
      <w:dstrike w:val="0"/>
      <w:spacing w:val="6"/>
      <w:sz w:val="22"/>
      <w:szCs w:val="22"/>
      <w:u w:val="none"/>
      <w:effect w:val="none"/>
      <w:shd w:val="clear" w:color="auto" w:fill="FFFFFF"/>
    </w:rPr>
  </w:style>
  <w:style w:type="character" w:customStyle="1" w:styleId="Sylfaen12">
    <w:name w:val="Основной текст + Sylfaen12"/>
    <w:aliases w:val="Интервал 0 pt115"/>
    <w:basedOn w:val="34"/>
    <w:rsid w:val="00F42B16"/>
    <w:rPr>
      <w:rFonts w:ascii="Sylfaen" w:eastAsia="Times New Roma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3">
    <w:name w:val="Основной текст (2) + Sylfaen3"/>
    <w:aliases w:val="Интервал 0 pt114"/>
    <w:basedOn w:val="2a"/>
    <w:rsid w:val="00F42B16"/>
    <w:rPr>
      <w:rFonts w:ascii="Sylfae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customStyle="1" w:styleId="4Sylfaen">
    <w:name w:val="Основной текст (4) + Sylfaen"/>
    <w:aliases w:val="12 pt11,Не полужирный22,Интервал 0 pt113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pacing w:val="-3"/>
      <w:sz w:val="24"/>
      <w:szCs w:val="24"/>
      <w:u w:val="none"/>
      <w:effect w:val="none"/>
      <w:shd w:val="clear" w:color="auto" w:fill="FFFFFF"/>
    </w:rPr>
  </w:style>
  <w:style w:type="character" w:customStyle="1" w:styleId="4Sylfaen3">
    <w:name w:val="Основной текст (4) + Sylfaen3"/>
    <w:aliases w:val="12 pt10,Не полужирный21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Sylfaen11">
    <w:name w:val="Основной текст + Sylfaen11"/>
    <w:aliases w:val="Интервал 0 pt112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2">
    <w:name w:val="Основной текст (2) + Sylfaen2"/>
    <w:aliases w:val="Интервал 0 pt111"/>
    <w:basedOn w:val="2a"/>
    <w:rsid w:val="00F42B16"/>
    <w:rPr>
      <w:rFonts w:ascii="Sylfaen" w:hAnsi="Sylfaen" w:cs="Sylfaen" w:hint="default"/>
      <w:strike w:val="0"/>
      <w:dstrike w:val="0"/>
      <w:spacing w:val="6"/>
      <w:sz w:val="23"/>
      <w:szCs w:val="23"/>
      <w:u w:val="none"/>
      <w:effect w:val="none"/>
      <w:shd w:val="clear" w:color="auto" w:fill="FFFFFF"/>
    </w:rPr>
  </w:style>
  <w:style w:type="character" w:customStyle="1" w:styleId="PalatinoLinotype1">
    <w:name w:val="Основной текст + Palatino Linotype1"/>
    <w:aliases w:val="11 pt20,Интервал 0 pt110"/>
    <w:basedOn w:val="34"/>
    <w:rsid w:val="00F42B16"/>
    <w:rPr>
      <w:rFonts w:ascii="Palatino Linotype" w:eastAsia="Times New Roman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PalatinoLinotype1">
    <w:name w:val="Основной текст (2) + Palatino Linotype1"/>
    <w:aliases w:val="11 pt19,Интервал 0 pt109"/>
    <w:basedOn w:val="2a"/>
    <w:rsid w:val="00F42B16"/>
    <w:rPr>
      <w:rFonts w:ascii="Palatino Linotype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character" w:customStyle="1" w:styleId="8Sylfaen7">
    <w:name w:val="Основной текст (8) + Sylfaen7"/>
    <w:aliases w:val="12 pt9,Интервал 0 pt108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11pt3">
    <w:name w:val="Основной текст (8) + 11 pt3"/>
    <w:aliases w:val="Полужирный12,Интервал 0 pt107"/>
    <w:basedOn w:val="83"/>
    <w:rsid w:val="00F42B16"/>
    <w:rPr>
      <w:b/>
      <w:bCs/>
      <w:i/>
      <w:iCs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  <w:style w:type="character" w:customStyle="1" w:styleId="8Sylfaen6">
    <w:name w:val="Основной текст (8) + Sylfaen6"/>
    <w:aliases w:val="12 pt8,Интервал 0 pt106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Sylfaen10">
    <w:name w:val="Основной текст + Sylfaen10"/>
    <w:aliases w:val="12 pt6,Курсив6,Интервал -1 pt"/>
    <w:basedOn w:val="34"/>
    <w:rsid w:val="00F42B16"/>
    <w:rPr>
      <w:rFonts w:ascii="Sylfaen" w:eastAsia="Times New Roman" w:hAnsi="Sylfaen" w:cs="Sylfaen" w:hint="default"/>
      <w:i/>
      <w:iCs/>
      <w:strike w:val="0"/>
      <w:dstrike w:val="0"/>
      <w:spacing w:val="-22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9">
    <w:name w:val="Основной текст + Sylfaen9"/>
    <w:basedOn w:val="34"/>
    <w:rsid w:val="00F42B16"/>
    <w:rPr>
      <w:rFonts w:ascii="Sylfaen" w:eastAsia="Times New Roma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1">
    <w:name w:val="Основной текст (2) + Sylfaen1"/>
    <w:aliases w:val="Интервал 0 pt104"/>
    <w:basedOn w:val="2a"/>
    <w:rsid w:val="00F42B16"/>
    <w:rPr>
      <w:rFonts w:ascii="Sylfae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8Sylfaen4">
    <w:name w:val="Основной текст (8) + Sylfaen4"/>
    <w:aliases w:val="12 pt5,Интервал 0 pt103"/>
    <w:basedOn w:val="83"/>
    <w:rsid w:val="00F42B16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Sylfaen3">
    <w:name w:val="Основной текст (8) + Sylfaen3"/>
    <w:aliases w:val="114,5 pt46,Интервал 0 pt102"/>
    <w:basedOn w:val="83"/>
    <w:rsid w:val="00F42B16"/>
    <w:rPr>
      <w:rFonts w:ascii="Sylfaen" w:hAnsi="Sylfaen" w:cs="Sylfaen" w:hint="default"/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Sylfaen6">
    <w:name w:val="Основной текст + Sylfaen6"/>
    <w:aliases w:val="Интервал 0 pt99"/>
    <w:basedOn w:val="34"/>
    <w:rsid w:val="00F42B16"/>
    <w:rPr>
      <w:rFonts w:ascii="Sylfaen" w:eastAsia="Times New Roma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Sylfaen5">
    <w:name w:val="Основной текст + Sylfaen5"/>
    <w:aliases w:val="11 pt18,Полужирный11,Интервал 0 pt98"/>
    <w:basedOn w:val="34"/>
    <w:rsid w:val="00F42B16"/>
    <w:rPr>
      <w:rFonts w:ascii="Sylfaen" w:eastAsia="Times New Roman" w:hAnsi="Sylfaen" w:cs="Sylfaen" w:hint="default"/>
      <w:b/>
      <w:bCs/>
      <w:strike w:val="0"/>
      <w:dstrike w:val="0"/>
      <w:noProof/>
      <w:spacing w:val="0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Sylfaen4">
    <w:name w:val="Основной текст + Sylfaen4"/>
    <w:aliases w:val="14,5 pt44,Интервал 0 pt97"/>
    <w:basedOn w:val="34"/>
    <w:rsid w:val="00F42B16"/>
    <w:rPr>
      <w:rFonts w:ascii="Sylfaen" w:eastAsia="Times New Roman" w:hAnsi="Sylfaen" w:cs="Sylfaen" w:hint="default"/>
      <w:strike w:val="0"/>
      <w:dstrike w:val="0"/>
      <w:noProof/>
      <w:spacing w:val="0"/>
      <w:sz w:val="29"/>
      <w:szCs w:val="29"/>
      <w:u w:val="none"/>
      <w:effect w:val="none"/>
      <w:shd w:val="clear" w:color="auto" w:fill="FFFFFF"/>
      <w:lang w:val="ru-RU" w:eastAsia="ru-RU" w:bidi="ar-SA"/>
    </w:rPr>
  </w:style>
  <w:style w:type="character" w:customStyle="1" w:styleId="4Sylfaen2">
    <w:name w:val="Основной текст (4) + Sylfaen2"/>
    <w:aliases w:val="12 pt4,Не полужирный20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4Sylfaen1">
    <w:name w:val="Основной текст (4) + Sylfaen1"/>
    <w:aliases w:val="12 pt3,Не полужирный19,Интервал 0 pt94"/>
    <w:basedOn w:val="42"/>
    <w:rsid w:val="00F42B16"/>
    <w:rPr>
      <w:rFonts w:ascii="Sylfaen" w:hAnsi="Sylfaen" w:cs="Sylfaen" w:hint="default"/>
      <w:b/>
      <w:bCs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8Sylfaen2">
    <w:name w:val="Основной текст (8) + Sylfaen2"/>
    <w:aliases w:val="12 pt2,Интервал 0 pt93"/>
    <w:basedOn w:val="83"/>
    <w:rsid w:val="00F42B16"/>
    <w:rPr>
      <w:rFonts w:ascii="Sylfaen" w:hAnsi="Sylfaen" w:cs="Sylfaen" w:hint="default"/>
      <w:i/>
      <w:iCs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8Sylfaen1">
    <w:name w:val="Основной текст (8) + Sylfaen1"/>
    <w:aliases w:val="12 pt1,Интервал 0 pt92"/>
    <w:basedOn w:val="83"/>
    <w:rsid w:val="00F42B16"/>
    <w:rPr>
      <w:rFonts w:ascii="Sylfaen" w:hAnsi="Sylfaen" w:cs="Sylfaen" w:hint="default"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paragraph" w:styleId="19">
    <w:name w:val="toc 1"/>
    <w:basedOn w:val="a0"/>
    <w:next w:val="a0"/>
    <w:autoRedefine/>
    <w:semiHidden/>
    <w:rsid w:val="00F42B16"/>
    <w:rPr>
      <w:sz w:val="26"/>
      <w:szCs w:val="20"/>
    </w:rPr>
  </w:style>
  <w:style w:type="paragraph" w:styleId="2c">
    <w:name w:val="toc 2"/>
    <w:basedOn w:val="a0"/>
    <w:next w:val="a0"/>
    <w:autoRedefine/>
    <w:semiHidden/>
    <w:rsid w:val="00F42B16"/>
    <w:pPr>
      <w:ind w:left="260"/>
    </w:pPr>
    <w:rPr>
      <w:sz w:val="26"/>
      <w:szCs w:val="20"/>
    </w:rPr>
  </w:style>
  <w:style w:type="paragraph" w:styleId="39">
    <w:name w:val="toc 3"/>
    <w:basedOn w:val="a0"/>
    <w:next w:val="a0"/>
    <w:autoRedefine/>
    <w:semiHidden/>
    <w:rsid w:val="00F42B16"/>
    <w:pPr>
      <w:ind w:left="520"/>
    </w:pPr>
    <w:rPr>
      <w:sz w:val="26"/>
      <w:szCs w:val="20"/>
    </w:rPr>
  </w:style>
  <w:style w:type="paragraph" w:customStyle="1" w:styleId="240">
    <w:name w:val="Основной текст 24"/>
    <w:basedOn w:val="a0"/>
    <w:rsid w:val="008F170E"/>
    <w:pPr>
      <w:widowControl w:val="0"/>
      <w:spacing w:before="120"/>
      <w:jc w:val="both"/>
    </w:pPr>
    <w:rPr>
      <w:szCs w:val="20"/>
    </w:rPr>
  </w:style>
  <w:style w:type="paragraph" w:customStyle="1" w:styleId="241">
    <w:name w:val="Основной текст с отступом 24"/>
    <w:basedOn w:val="a0"/>
    <w:rsid w:val="008F170E"/>
    <w:pPr>
      <w:spacing w:before="120"/>
      <w:ind w:firstLine="709"/>
      <w:jc w:val="both"/>
    </w:pPr>
    <w:rPr>
      <w:szCs w:val="20"/>
    </w:rPr>
  </w:style>
  <w:style w:type="paragraph" w:customStyle="1" w:styleId="340">
    <w:name w:val="Основной текст 34"/>
    <w:basedOn w:val="a0"/>
    <w:rsid w:val="008F170E"/>
    <w:pPr>
      <w:ind w:firstLine="709"/>
      <w:jc w:val="both"/>
    </w:pPr>
    <w:rPr>
      <w:b/>
      <w:szCs w:val="20"/>
    </w:rPr>
  </w:style>
  <w:style w:type="paragraph" w:customStyle="1" w:styleId="45">
    <w:name w:val="Обычный4"/>
    <w:rsid w:val="008F1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4">
    <w:name w:val="highlightsearch4"/>
    <w:basedOn w:val="a1"/>
    <w:rsid w:val="00957451"/>
  </w:style>
  <w:style w:type="paragraph" w:customStyle="1" w:styleId="s1">
    <w:name w:val="s_1"/>
    <w:basedOn w:val="a0"/>
    <w:rsid w:val="00957451"/>
    <w:pPr>
      <w:spacing w:before="100" w:beforeAutospacing="1" w:after="100" w:afterAutospacing="1"/>
    </w:pPr>
  </w:style>
  <w:style w:type="paragraph" w:customStyle="1" w:styleId="250">
    <w:name w:val="Основной текст 25"/>
    <w:basedOn w:val="a0"/>
    <w:rsid w:val="003003E0"/>
    <w:pPr>
      <w:widowControl w:val="0"/>
      <w:spacing w:before="1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rsid w:val="003003E0"/>
    <w:pPr>
      <w:spacing w:before="120"/>
      <w:ind w:firstLine="709"/>
      <w:jc w:val="both"/>
    </w:pPr>
    <w:rPr>
      <w:szCs w:val="20"/>
    </w:rPr>
  </w:style>
  <w:style w:type="paragraph" w:customStyle="1" w:styleId="350">
    <w:name w:val="Основной текст 35"/>
    <w:basedOn w:val="a0"/>
    <w:rsid w:val="003003E0"/>
    <w:pPr>
      <w:ind w:firstLine="709"/>
      <w:jc w:val="both"/>
    </w:pPr>
    <w:rPr>
      <w:b/>
      <w:szCs w:val="20"/>
    </w:rPr>
  </w:style>
  <w:style w:type="paragraph" w:customStyle="1" w:styleId="52">
    <w:name w:val="Обычный5"/>
    <w:rsid w:val="00300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2">
    <w:name w:val="s_22"/>
    <w:basedOn w:val="a0"/>
    <w:rsid w:val="003003E0"/>
    <w:pPr>
      <w:spacing w:before="100" w:beforeAutospacing="1" w:after="100" w:afterAutospacing="1"/>
    </w:pPr>
  </w:style>
  <w:style w:type="paragraph" w:customStyle="1" w:styleId="260">
    <w:name w:val="Основной текст 26"/>
    <w:basedOn w:val="a0"/>
    <w:rsid w:val="003F0125"/>
    <w:pPr>
      <w:widowControl w:val="0"/>
      <w:spacing w:before="120"/>
      <w:jc w:val="both"/>
    </w:pPr>
    <w:rPr>
      <w:szCs w:val="20"/>
    </w:rPr>
  </w:style>
  <w:style w:type="paragraph" w:customStyle="1" w:styleId="261">
    <w:name w:val="Основной текст с отступом 26"/>
    <w:basedOn w:val="a0"/>
    <w:rsid w:val="003F0125"/>
    <w:pPr>
      <w:spacing w:before="120"/>
      <w:ind w:firstLine="709"/>
      <w:jc w:val="both"/>
    </w:pPr>
    <w:rPr>
      <w:szCs w:val="20"/>
    </w:rPr>
  </w:style>
  <w:style w:type="paragraph" w:customStyle="1" w:styleId="360">
    <w:name w:val="Основной текст 36"/>
    <w:basedOn w:val="a0"/>
    <w:rsid w:val="003F0125"/>
    <w:pPr>
      <w:ind w:firstLine="709"/>
      <w:jc w:val="both"/>
    </w:pPr>
    <w:rPr>
      <w:b/>
      <w:szCs w:val="20"/>
    </w:rPr>
  </w:style>
  <w:style w:type="paragraph" w:customStyle="1" w:styleId="61">
    <w:name w:val="Обычный6"/>
    <w:rsid w:val="003F0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Таблица"/>
    <w:basedOn w:val="a0"/>
    <w:next w:val="a0"/>
    <w:uiPriority w:val="99"/>
    <w:qFormat/>
    <w:rsid w:val="003F0125"/>
    <w:pPr>
      <w:widowControl w:val="0"/>
    </w:pPr>
    <w:rPr>
      <w:rFonts w:eastAsia="Calibri"/>
      <w:szCs w:val="22"/>
      <w:lang w:eastAsia="en-US"/>
    </w:rPr>
  </w:style>
  <w:style w:type="paragraph" w:styleId="affa">
    <w:name w:val="No Spacing"/>
    <w:uiPriority w:val="1"/>
    <w:qFormat/>
    <w:rsid w:val="00073B2A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D662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0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9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6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3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6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07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7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934">
                  <w:marLeft w:val="480"/>
                  <w:marRight w:val="48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93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AAC41D68AC881975A761C6EB58FCB8317818E9436C834FF42B63C41AFEAA83F0EA5700B572BEDX4F2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AAC41D68AC881975A761C6EB58FCB8316898E9734C834FF42B63C41AFEAA83F0EA5700B572EE5X4F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57F2-72EB-4870-BB0D-76789AE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10</cp:revision>
  <cp:lastPrinted>2021-06-10T06:21:00Z</cp:lastPrinted>
  <dcterms:created xsi:type="dcterms:W3CDTF">2021-05-17T02:40:00Z</dcterms:created>
  <dcterms:modified xsi:type="dcterms:W3CDTF">2021-07-02T01:03:00Z</dcterms:modified>
</cp:coreProperties>
</file>